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AF709" w14:textId="5003E2CB" w:rsidR="000966C8" w:rsidRPr="00C4227B" w:rsidRDefault="00A1575F" w:rsidP="000966C8">
      <w:pPr>
        <w:pStyle w:val="Title"/>
        <w:jc w:val="left"/>
        <w:rPr>
          <w:u w:val="none"/>
        </w:rPr>
      </w:pPr>
      <w:r>
        <w:rPr>
          <w:u w:val="none"/>
        </w:rPr>
        <w:t>B</w:t>
      </w:r>
      <w:r w:rsidR="00E8185C" w:rsidRPr="00C4227B">
        <w:rPr>
          <w:u w:val="none"/>
        </w:rPr>
        <w:t>riefing t</w:t>
      </w:r>
      <w:r w:rsidR="000966C8" w:rsidRPr="00C4227B">
        <w:rPr>
          <w:u w:val="none"/>
        </w:rPr>
        <w:t>itle</w:t>
      </w:r>
    </w:p>
    <w:p w14:paraId="6113F227" w14:textId="77777777" w:rsidR="00A95788" w:rsidRDefault="00A95788" w:rsidP="00C4227B">
      <w:pPr>
        <w:pStyle w:val="BodyText"/>
      </w:pPr>
    </w:p>
    <w:p w14:paraId="252A3180" w14:textId="7E904D19" w:rsidR="00A1575F" w:rsidRDefault="00A1575F" w:rsidP="3BE3B601">
      <w:pPr>
        <w:rPr>
          <w:color w:val="7B7B7B" w:themeColor="accent3" w:themeShade="BF"/>
        </w:rPr>
      </w:pPr>
      <w:r w:rsidRPr="3BE3B601">
        <w:rPr>
          <w:color w:val="7B7B7B" w:themeColor="accent3" w:themeShade="BF"/>
        </w:rPr>
        <w:t>[I</w:t>
      </w:r>
      <w:r w:rsidR="00C4227B" w:rsidRPr="3BE3B601">
        <w:rPr>
          <w:color w:val="7B7B7B" w:themeColor="accent3" w:themeShade="BF"/>
        </w:rPr>
        <w:t>ntroductory t</w:t>
      </w:r>
      <w:r w:rsidR="00FA5F20" w:rsidRPr="3BE3B601">
        <w:rPr>
          <w:color w:val="7B7B7B" w:themeColor="accent3" w:themeShade="BF"/>
        </w:rPr>
        <w:t>ext</w:t>
      </w:r>
      <w:r w:rsidR="0005322D" w:rsidRPr="3BE3B601">
        <w:rPr>
          <w:color w:val="7B7B7B" w:themeColor="accent3" w:themeShade="BF"/>
        </w:rPr>
        <w:t xml:space="preserve"> </w:t>
      </w:r>
      <w:r w:rsidR="7E51D04A" w:rsidRPr="3BE3B601">
        <w:rPr>
          <w:color w:val="7B7B7B" w:themeColor="accent3" w:themeShade="BF"/>
        </w:rPr>
        <w:t xml:space="preserve">template </w:t>
      </w:r>
      <w:r w:rsidR="00E8185C" w:rsidRPr="3BE3B601">
        <w:rPr>
          <w:color w:val="7B7B7B" w:themeColor="accent3" w:themeShade="BF"/>
        </w:rPr>
        <w:t>– max</w:t>
      </w:r>
      <w:r w:rsidR="008A7021" w:rsidRPr="3BE3B601">
        <w:rPr>
          <w:color w:val="7B7B7B" w:themeColor="accent3" w:themeShade="BF"/>
        </w:rPr>
        <w:t>imum</w:t>
      </w:r>
      <w:r w:rsidR="00E8185C" w:rsidRPr="3BE3B601">
        <w:rPr>
          <w:color w:val="7B7B7B" w:themeColor="accent3" w:themeShade="BF"/>
        </w:rPr>
        <w:t xml:space="preserve"> </w:t>
      </w:r>
      <w:r w:rsidR="00CA7FD8" w:rsidRPr="3BE3B601">
        <w:rPr>
          <w:color w:val="7B7B7B" w:themeColor="accent3" w:themeShade="BF"/>
        </w:rPr>
        <w:t>2</w:t>
      </w:r>
      <w:r w:rsidR="00E8185C" w:rsidRPr="3BE3B601">
        <w:rPr>
          <w:color w:val="7B7B7B" w:themeColor="accent3" w:themeShade="BF"/>
        </w:rPr>
        <w:t>50 characters without spaces</w:t>
      </w:r>
    </w:p>
    <w:p w14:paraId="24B3031B" w14:textId="02BA3CF7" w:rsidR="7DD37EF3" w:rsidRDefault="7DD37EF3" w:rsidP="3BE3B601">
      <w:pPr>
        <w:rPr>
          <w:color w:val="7B7B7B" w:themeColor="accent3" w:themeShade="BF"/>
        </w:rPr>
      </w:pPr>
      <w:r w:rsidRPr="3BE3B601">
        <w:rPr>
          <w:color w:val="7B7B7B" w:themeColor="accent3" w:themeShade="BF"/>
        </w:rPr>
        <w:t>Displayed on website as a single paragraph</w:t>
      </w:r>
    </w:p>
    <w:p w14:paraId="4E82DD10" w14:textId="6A75C34C" w:rsidR="7DD37EF3" w:rsidRDefault="7DD37EF3" w:rsidP="3BE3B601">
      <w:pPr>
        <w:rPr>
          <w:color w:val="7B7B7B" w:themeColor="accent3" w:themeShade="BF"/>
        </w:rPr>
      </w:pPr>
      <w:r w:rsidRPr="3BE3B601">
        <w:rPr>
          <w:color w:val="7B7B7B" w:themeColor="accent3" w:themeShade="BF"/>
        </w:rPr>
        <w:t>Links may be included in the introductory text]</w:t>
      </w:r>
    </w:p>
    <w:p w14:paraId="532CF042" w14:textId="418D51F6" w:rsidR="3BE3B601" w:rsidRDefault="3BE3B601" w:rsidP="3BE3B601">
      <w:pPr>
        <w:rPr>
          <w:color w:val="7B7B7B" w:themeColor="accent3" w:themeShade="BF"/>
        </w:rPr>
      </w:pPr>
    </w:p>
    <w:p w14:paraId="05EA6C81" w14:textId="2B001712" w:rsidR="6A11BCC0" w:rsidRDefault="6A11BCC0" w:rsidP="3BE3B601">
      <w:r w:rsidRPr="3BE3B601">
        <w:t>This briefing is about/provides information about (insert description of topic here). It is based o</w:t>
      </w:r>
      <w:r w:rsidR="25A67740" w:rsidRPr="3BE3B601">
        <w:t>n</w:t>
      </w:r>
      <w:r w:rsidRPr="3BE3B601">
        <w:t xml:space="preserve"> data provided/compiled by (insert data sources here) and is published in the context of/supports (insert relevant EU policy here).</w:t>
      </w:r>
    </w:p>
    <w:p w14:paraId="7468FE67" w14:textId="33866CE0" w:rsidR="004525CE" w:rsidRDefault="004525CE" w:rsidP="3BE3B601">
      <w:pPr>
        <w:rPr>
          <w:color w:val="7B7B7B" w:themeColor="accent3" w:themeShade="BF"/>
        </w:rPr>
      </w:pPr>
      <w:r w:rsidRPr="3BE3B601">
        <w:rPr>
          <w:color w:val="7B7B7B" w:themeColor="accent3" w:themeShade="BF"/>
        </w:rPr>
        <w:t xml:space="preserve"> </w:t>
      </w:r>
      <w:r w:rsidR="00E8185C" w:rsidRPr="3BE3B601">
        <w:rPr>
          <w:color w:val="7B7B7B" w:themeColor="accent3" w:themeShade="BF"/>
        </w:rPr>
        <w:t xml:space="preserve"> </w:t>
      </w:r>
    </w:p>
    <w:p w14:paraId="20715A47" w14:textId="5E1D2BE4" w:rsidR="77BF46B0" w:rsidRDefault="77BF46B0" w:rsidP="3BE3B601">
      <w:pPr>
        <w:rPr>
          <w:color w:val="7B7B7B" w:themeColor="accent3" w:themeShade="BF"/>
        </w:rPr>
      </w:pPr>
      <w:r w:rsidRPr="3BE3B601">
        <w:rPr>
          <w:color w:val="7B7B7B" w:themeColor="accent3" w:themeShade="BF"/>
        </w:rPr>
        <w:t>[</w:t>
      </w:r>
      <w:r w:rsidR="0EFE3909" w:rsidRPr="3BE3B601">
        <w:rPr>
          <w:color w:val="7B7B7B" w:themeColor="accent3" w:themeShade="BF"/>
        </w:rPr>
        <w:t xml:space="preserve">Example inspired by the </w:t>
      </w:r>
      <w:hyperlink r:id="rId11" w:history="1">
        <w:r w:rsidR="0EFE3909" w:rsidRPr="3BE3B601">
          <w:rPr>
            <w:rStyle w:val="Hyperlink"/>
          </w:rPr>
          <w:t>European bathing water quality in 2023 briefing</w:t>
        </w:r>
      </w:hyperlink>
      <w:r w:rsidR="0EFE3909" w:rsidRPr="3BE3B601">
        <w:rPr>
          <w:color w:val="7B7B7B" w:themeColor="accent3" w:themeShade="BF"/>
        </w:rPr>
        <w:t>:</w:t>
      </w:r>
    </w:p>
    <w:p w14:paraId="4F245E81" w14:textId="2B695F49" w:rsidR="3BE3B601" w:rsidRDefault="3BE3B601" w:rsidP="3BE3B601">
      <w:pPr>
        <w:rPr>
          <w:color w:val="7B7B7B" w:themeColor="accent3" w:themeShade="BF"/>
        </w:rPr>
      </w:pPr>
    </w:p>
    <w:p w14:paraId="4492C343" w14:textId="07AA9F55" w:rsidR="0EFE3909" w:rsidRDefault="0EFE3909" w:rsidP="3BE3B601">
      <w:pPr>
        <w:rPr>
          <w:color w:val="7B7B7B" w:themeColor="accent3" w:themeShade="BF"/>
        </w:rPr>
      </w:pPr>
      <w:r w:rsidRPr="3BE3B601">
        <w:rPr>
          <w:color w:val="7B7B7B" w:themeColor="accent3" w:themeShade="BF"/>
        </w:rPr>
        <w:t>This briefing is about the quality of Europe’s bathing waters in 2023 and is complemented by a map viewer to help readers take informed decisions on where to bathe. It is based o</w:t>
      </w:r>
      <w:r w:rsidR="18DD7A2C" w:rsidRPr="3BE3B601">
        <w:rPr>
          <w:color w:val="7B7B7B" w:themeColor="accent3" w:themeShade="BF"/>
        </w:rPr>
        <w:t xml:space="preserve">n </w:t>
      </w:r>
      <w:r w:rsidRPr="3BE3B601">
        <w:rPr>
          <w:color w:val="7B7B7B" w:themeColor="accent3" w:themeShade="BF"/>
        </w:rPr>
        <w:t>data reported by EU Member States for the 2020-2023 bathing seasons and supports the Zero pollution action plan.</w:t>
      </w:r>
      <w:r w:rsidR="2B80E403" w:rsidRPr="3BE3B601">
        <w:rPr>
          <w:color w:val="7B7B7B" w:themeColor="accent3" w:themeShade="BF"/>
        </w:rPr>
        <w:t>]</w:t>
      </w:r>
    </w:p>
    <w:p w14:paraId="112EB25F" w14:textId="2FA41956" w:rsidR="3BE3B601" w:rsidRDefault="3BE3B601" w:rsidP="3BE3B601">
      <w:pPr>
        <w:rPr>
          <w:color w:val="7B7B7B" w:themeColor="accent3" w:themeShade="BF"/>
        </w:rPr>
      </w:pPr>
    </w:p>
    <w:p w14:paraId="3BD1C2D6" w14:textId="5EB46E97" w:rsidR="3BE3B601" w:rsidRDefault="3BE3B601" w:rsidP="3BE3B601">
      <w:pPr>
        <w:rPr>
          <w:color w:val="7B7B7B" w:themeColor="accent3" w:themeShade="BF"/>
        </w:rPr>
      </w:pPr>
    </w:p>
    <w:p w14:paraId="184611E1" w14:textId="77777777" w:rsidR="00A1575F" w:rsidRDefault="00A1575F" w:rsidP="00FA5F20"/>
    <w:p w14:paraId="53289152" w14:textId="77777777" w:rsidR="00837DF0" w:rsidRDefault="00837DF0" w:rsidP="00837DF0">
      <w:pPr>
        <w:pStyle w:val="Heading2"/>
      </w:pPr>
      <w:r>
        <w:t>Key messages</w:t>
      </w:r>
    </w:p>
    <w:p w14:paraId="565BD38D" w14:textId="26B930F5" w:rsidR="00282435" w:rsidRPr="00A1575F" w:rsidRDefault="00282435" w:rsidP="00282435">
      <w:r w:rsidRPr="008A7021">
        <w:rPr>
          <w:color w:val="7B7B7B" w:themeColor="accent3" w:themeShade="BF"/>
        </w:rPr>
        <w:t xml:space="preserve">[Maximum five bullet points, approximately 750 characters </w:t>
      </w:r>
      <w:r w:rsidR="00816809" w:rsidRPr="008A7021">
        <w:rPr>
          <w:color w:val="7B7B7B" w:themeColor="accent3" w:themeShade="BF"/>
        </w:rPr>
        <w:t xml:space="preserve">in total </w:t>
      </w:r>
      <w:r w:rsidRPr="008A7021">
        <w:rPr>
          <w:color w:val="7B7B7B" w:themeColor="accent3" w:themeShade="BF"/>
        </w:rPr>
        <w:t>without spaces]</w:t>
      </w:r>
    </w:p>
    <w:p w14:paraId="1BCF9D1E" w14:textId="77777777" w:rsidR="00282435" w:rsidRPr="00282435" w:rsidRDefault="00282435" w:rsidP="00282435"/>
    <w:p w14:paraId="06CB5A06" w14:textId="77777777" w:rsidR="00BC0D78" w:rsidRDefault="00C4227B" w:rsidP="00121C9B">
      <w:pPr>
        <w:pStyle w:val="ListParagraph"/>
        <w:numPr>
          <w:ilvl w:val="0"/>
          <w:numId w:val="9"/>
        </w:numPr>
      </w:pPr>
      <w:r>
        <w:t xml:space="preserve"> </w:t>
      </w:r>
    </w:p>
    <w:p w14:paraId="42494EA7" w14:textId="77777777" w:rsidR="00C4227B" w:rsidRDefault="00C4227B" w:rsidP="00121C9B">
      <w:pPr>
        <w:pStyle w:val="ListParagraph"/>
        <w:numPr>
          <w:ilvl w:val="0"/>
          <w:numId w:val="9"/>
        </w:numPr>
      </w:pPr>
      <w:r>
        <w:t xml:space="preserve"> </w:t>
      </w:r>
    </w:p>
    <w:p w14:paraId="115B3889" w14:textId="77777777" w:rsidR="00C4227B" w:rsidRDefault="00C4227B" w:rsidP="00121C9B">
      <w:pPr>
        <w:pStyle w:val="ListParagraph"/>
        <w:numPr>
          <w:ilvl w:val="0"/>
          <w:numId w:val="9"/>
        </w:numPr>
      </w:pPr>
      <w:r>
        <w:t xml:space="preserve"> </w:t>
      </w:r>
    </w:p>
    <w:p w14:paraId="73948767" w14:textId="77777777" w:rsidR="00C4227B" w:rsidRDefault="00C4227B" w:rsidP="00121C9B">
      <w:pPr>
        <w:pStyle w:val="ListParagraph"/>
        <w:numPr>
          <w:ilvl w:val="0"/>
          <w:numId w:val="9"/>
        </w:numPr>
      </w:pPr>
      <w:r>
        <w:t xml:space="preserve"> </w:t>
      </w:r>
    </w:p>
    <w:p w14:paraId="241B7DFE" w14:textId="77777777" w:rsidR="00816809" w:rsidRDefault="00816809" w:rsidP="00121C9B">
      <w:pPr>
        <w:pStyle w:val="ListParagraph"/>
        <w:numPr>
          <w:ilvl w:val="0"/>
          <w:numId w:val="9"/>
        </w:numPr>
      </w:pPr>
    </w:p>
    <w:p w14:paraId="4DBD519D" w14:textId="77777777" w:rsidR="00C4227B" w:rsidRDefault="00C4227B" w:rsidP="00C4227B"/>
    <w:p w14:paraId="5EBF3F2F" w14:textId="745AE6E3" w:rsidR="005F1C63" w:rsidRDefault="00A1575F" w:rsidP="005F1C63">
      <w:pPr>
        <w:pStyle w:val="Heading2"/>
        <w:rPr>
          <w:rFonts w:cstheme="minorHAnsi"/>
        </w:rPr>
      </w:pPr>
      <w:r>
        <w:t>Title for m</w:t>
      </w:r>
      <w:r w:rsidR="005F1C63">
        <w:t>ain body text</w:t>
      </w:r>
    </w:p>
    <w:p w14:paraId="69E7E0DD" w14:textId="77777777" w:rsidR="003924E6" w:rsidRPr="008A7021" w:rsidRDefault="00A1575F" w:rsidP="00F26FE2">
      <w:pPr>
        <w:rPr>
          <w:color w:val="7B7B7B" w:themeColor="accent3" w:themeShade="BF"/>
        </w:rPr>
      </w:pPr>
      <w:r w:rsidRPr="008A7021">
        <w:rPr>
          <w:color w:val="7B7B7B" w:themeColor="accent3" w:themeShade="BF"/>
        </w:rPr>
        <w:t>[Main body text – m</w:t>
      </w:r>
      <w:r w:rsidR="00332FDD" w:rsidRPr="008A7021">
        <w:rPr>
          <w:color w:val="7B7B7B" w:themeColor="accent3" w:themeShade="BF"/>
        </w:rPr>
        <w:t>aximum</w:t>
      </w:r>
      <w:r w:rsidR="005F1C63" w:rsidRPr="008A7021">
        <w:rPr>
          <w:color w:val="7B7B7B" w:themeColor="accent3" w:themeShade="BF"/>
        </w:rPr>
        <w:t xml:space="preserve"> </w:t>
      </w:r>
      <w:r w:rsidR="000B20B8" w:rsidRPr="008A7021">
        <w:rPr>
          <w:color w:val="7B7B7B" w:themeColor="accent3" w:themeShade="BF"/>
        </w:rPr>
        <w:t>8</w:t>
      </w:r>
      <w:r w:rsidR="00FF4FE6" w:rsidRPr="008A7021">
        <w:rPr>
          <w:color w:val="7B7B7B" w:themeColor="accent3" w:themeShade="BF"/>
        </w:rPr>
        <w:t>,</w:t>
      </w:r>
      <w:r w:rsidR="000B20B8" w:rsidRPr="008A7021">
        <w:rPr>
          <w:color w:val="7B7B7B" w:themeColor="accent3" w:themeShade="BF"/>
        </w:rPr>
        <w:t>000</w:t>
      </w:r>
      <w:r w:rsidR="005F1C63" w:rsidRPr="008A7021">
        <w:rPr>
          <w:color w:val="7B7B7B" w:themeColor="accent3" w:themeShade="BF"/>
        </w:rPr>
        <w:t xml:space="preserve"> </w:t>
      </w:r>
      <w:r w:rsidR="000B20B8" w:rsidRPr="008A7021">
        <w:rPr>
          <w:color w:val="7B7B7B" w:themeColor="accent3" w:themeShade="BF"/>
        </w:rPr>
        <w:t>characters without spaces</w:t>
      </w:r>
      <w:r w:rsidRPr="008A7021">
        <w:rPr>
          <w:color w:val="7B7B7B" w:themeColor="accent3" w:themeShade="BF"/>
        </w:rPr>
        <w:t>]</w:t>
      </w:r>
    </w:p>
    <w:p w14:paraId="7FAA629C" w14:textId="77777777" w:rsidR="00A1575F" w:rsidRPr="00A1575F" w:rsidRDefault="00A1575F" w:rsidP="00F26FE2"/>
    <w:p w14:paraId="597B905A" w14:textId="05B79BFC" w:rsidR="00282435" w:rsidRPr="006746A9" w:rsidRDefault="1034D270" w:rsidP="00F26FE2">
      <w:r>
        <w:t>Body text</w:t>
      </w:r>
    </w:p>
    <w:p w14:paraId="745DBC43" w14:textId="5F9F9920" w:rsidR="006F2405" w:rsidRPr="00690FD4" w:rsidRDefault="00A1575F" w:rsidP="006F2405">
      <w:pPr>
        <w:pStyle w:val="Caption"/>
        <w:keepNext/>
        <w:rPr>
          <w:b w:val="0"/>
          <w:bCs/>
        </w:rPr>
      </w:pPr>
      <w:r>
        <w:lastRenderedPageBreak/>
        <w:t>Map/Figure</w:t>
      </w:r>
      <w:r w:rsidR="00282435">
        <w:t>/Table</w:t>
      </w:r>
      <w:r w:rsidR="006F2405" w:rsidRPr="006746A9">
        <w:t xml:space="preserve"> </w:t>
      </w:r>
      <w:r w:rsidR="00764A89">
        <w:t>X.</w:t>
      </w:r>
      <w:r w:rsidR="00282435">
        <w:t xml:space="preserve"> C</w:t>
      </w:r>
      <w:r w:rsidR="006F2405" w:rsidRPr="006746A9">
        <w:t>aption</w:t>
      </w:r>
      <w:r w:rsidR="0036601C">
        <w:t xml:space="preserve"> </w:t>
      </w:r>
      <w:r w:rsidR="0036601C" w:rsidRPr="00690FD4">
        <w:rPr>
          <w:b w:val="0"/>
          <w:bCs/>
          <w:color w:val="767171" w:themeColor="background2" w:themeShade="80"/>
        </w:rPr>
        <w:t>[Insert your caption here (delete feature and insert your feature)]</w:t>
      </w:r>
    </w:p>
    <w:p w14:paraId="15EF326A" w14:textId="0E8E1004" w:rsidR="00157D53" w:rsidRDefault="00157D53" w:rsidP="00157D53">
      <w:pPr>
        <w:pStyle w:val="NormalWeb"/>
        <w:rPr>
          <w:lang/>
        </w:rPr>
      </w:pPr>
      <w:r>
        <w:rPr>
          <w:noProof/>
        </w:rPr>
        <w:drawing>
          <wp:inline distT="0" distB="0" distL="0" distR="0" wp14:anchorId="34D2CC2A" wp14:editId="7434C9F6">
            <wp:extent cx="3887112" cy="2392877"/>
            <wp:effectExtent l="0" t="0" r="0" b="7620"/>
            <wp:docPr id="1146896552" name="Picture 1" descr="A close-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896552" name="Picture 1" descr="A close-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29" cy="248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67BC" w14:textId="4E4FF9D3" w:rsidR="006F2405" w:rsidRDefault="006F2405" w:rsidP="006F2405">
      <w:pPr>
        <w:pStyle w:val="Graphicsourcenotes"/>
      </w:pPr>
      <w:r w:rsidRPr="006746A9">
        <w:t>Note</w:t>
      </w:r>
      <w:r w:rsidR="00977090">
        <w:t>(</w:t>
      </w:r>
      <w:r w:rsidRPr="006746A9">
        <w:t>s</w:t>
      </w:r>
      <w:r w:rsidR="00977090">
        <w:t>)</w:t>
      </w:r>
      <w:r w:rsidRPr="006746A9">
        <w:t>:</w:t>
      </w:r>
      <w:r w:rsidRPr="00332FDD">
        <w:rPr>
          <w:color w:val="auto"/>
        </w:rPr>
        <w:t xml:space="preserve"> </w:t>
      </w:r>
      <w:r w:rsidR="0085288E" w:rsidRPr="0017285F">
        <w:rPr>
          <w:color w:val="7B7B7B" w:themeColor="accent3" w:themeShade="BF"/>
        </w:rPr>
        <w:t>[</w:t>
      </w:r>
      <w:r w:rsidRPr="0017285F">
        <w:rPr>
          <w:color w:val="7B7B7B" w:themeColor="accent3" w:themeShade="BF"/>
        </w:rPr>
        <w:t>Insert note</w:t>
      </w:r>
      <w:r w:rsidR="00A1575F" w:rsidRPr="0017285F">
        <w:rPr>
          <w:color w:val="7B7B7B" w:themeColor="accent3" w:themeShade="BF"/>
        </w:rPr>
        <w:t>(</w:t>
      </w:r>
      <w:r w:rsidRPr="0017285F">
        <w:rPr>
          <w:color w:val="7B7B7B" w:themeColor="accent3" w:themeShade="BF"/>
        </w:rPr>
        <w:t>s</w:t>
      </w:r>
      <w:r w:rsidR="00A1575F" w:rsidRPr="0017285F">
        <w:rPr>
          <w:color w:val="7B7B7B" w:themeColor="accent3" w:themeShade="BF"/>
        </w:rPr>
        <w:t>)</w:t>
      </w:r>
      <w:r w:rsidRPr="0017285F">
        <w:rPr>
          <w:color w:val="7B7B7B" w:themeColor="accent3" w:themeShade="BF"/>
        </w:rPr>
        <w:t xml:space="preserve"> here</w:t>
      </w:r>
      <w:r w:rsidR="0085288E" w:rsidRPr="0017285F">
        <w:rPr>
          <w:color w:val="7B7B7B" w:themeColor="accent3" w:themeShade="BF"/>
        </w:rPr>
        <w:t>]</w:t>
      </w:r>
    </w:p>
    <w:p w14:paraId="317A5F14" w14:textId="77777777" w:rsidR="00386098" w:rsidRDefault="00386098" w:rsidP="00386098"/>
    <w:p w14:paraId="180675D7" w14:textId="77777777" w:rsidR="005A42A5" w:rsidRDefault="00386098" w:rsidP="00386098">
      <w:pPr>
        <w:pStyle w:val="Graphicsourcenotes"/>
        <w:rPr>
          <w:color w:val="7B7B7B" w:themeColor="accent3" w:themeShade="BF"/>
        </w:rPr>
      </w:pPr>
      <w:r w:rsidRPr="00332FDD">
        <w:t>Source(s):</w:t>
      </w:r>
      <w:r w:rsidRPr="00332FDD">
        <w:rPr>
          <w:color w:val="auto"/>
        </w:rPr>
        <w:t xml:space="preserve"> </w:t>
      </w:r>
      <w:r w:rsidR="0085288E" w:rsidRPr="008A7021">
        <w:rPr>
          <w:color w:val="7B7B7B" w:themeColor="accent3" w:themeShade="BF"/>
        </w:rPr>
        <w:t>[</w:t>
      </w:r>
      <w:r w:rsidRPr="008A7021">
        <w:rPr>
          <w:color w:val="7B7B7B" w:themeColor="accent3" w:themeShade="BF"/>
        </w:rPr>
        <w:t xml:space="preserve">Insert </w:t>
      </w:r>
      <w:r w:rsidR="00332FDD" w:rsidRPr="008A7021">
        <w:rPr>
          <w:color w:val="7B7B7B" w:themeColor="accent3" w:themeShade="BF"/>
        </w:rPr>
        <w:t>source(s)</w:t>
      </w:r>
      <w:r w:rsidRPr="008A7021">
        <w:rPr>
          <w:color w:val="7B7B7B" w:themeColor="accent3" w:themeShade="BF"/>
        </w:rPr>
        <w:t xml:space="preserve"> here</w:t>
      </w:r>
      <w:r w:rsidR="0085288E" w:rsidRPr="008A7021">
        <w:rPr>
          <w:color w:val="7B7B7B" w:themeColor="accent3" w:themeShade="BF"/>
        </w:rPr>
        <w:t>]</w:t>
      </w:r>
      <w:r w:rsidR="003F3022">
        <w:rPr>
          <w:color w:val="7B7B7B" w:themeColor="accent3" w:themeShade="BF"/>
        </w:rPr>
        <w:t xml:space="preserve"> </w:t>
      </w:r>
    </w:p>
    <w:p w14:paraId="3E9E5C8E" w14:textId="65096AA5" w:rsidR="00386098" w:rsidRPr="00332FDD" w:rsidRDefault="003F3022" w:rsidP="00386098">
      <w:pPr>
        <w:pStyle w:val="Graphicsourcenotes"/>
        <w:rPr>
          <w:color w:val="auto"/>
        </w:rPr>
      </w:pPr>
      <w:r>
        <w:rPr>
          <w:color w:val="7B7B7B" w:themeColor="accent3" w:themeShade="BF"/>
        </w:rPr>
        <w:t xml:space="preserve">Please use standard </w:t>
      </w:r>
      <w:r w:rsidR="005A42A5">
        <w:rPr>
          <w:color w:val="7B7B7B" w:themeColor="accent3" w:themeShade="BF"/>
        </w:rPr>
        <w:t>citation style</w:t>
      </w:r>
      <w:r w:rsidR="005E1CBA">
        <w:rPr>
          <w:color w:val="7B7B7B" w:themeColor="accent3" w:themeShade="BF"/>
        </w:rPr>
        <w:t xml:space="preserve">, i.e. </w:t>
      </w:r>
      <w:r w:rsidR="005B2072">
        <w:rPr>
          <w:color w:val="7B7B7B" w:themeColor="accent3" w:themeShade="BF"/>
        </w:rPr>
        <w:t xml:space="preserve">EEA, 2024, and </w:t>
      </w:r>
      <w:r w:rsidR="00CA13ED">
        <w:rPr>
          <w:color w:val="7B7B7B" w:themeColor="accent3" w:themeShade="BF"/>
        </w:rPr>
        <w:t xml:space="preserve">state whether the </w:t>
      </w:r>
      <w:r w:rsidR="009C7C73">
        <w:rPr>
          <w:color w:val="7B7B7B" w:themeColor="accent3" w:themeShade="BF"/>
        </w:rPr>
        <w:t xml:space="preserve">figure is adapted from an existing </w:t>
      </w:r>
      <w:r w:rsidR="00FB58C8">
        <w:rPr>
          <w:color w:val="7B7B7B" w:themeColor="accent3" w:themeShade="BF"/>
        </w:rPr>
        <w:t xml:space="preserve">figure as follows: Adapted from </w:t>
      </w:r>
      <w:r w:rsidR="00D66D36">
        <w:rPr>
          <w:color w:val="7B7B7B" w:themeColor="accent3" w:themeShade="BF"/>
        </w:rPr>
        <w:t>JRC, 2024.</w:t>
      </w:r>
    </w:p>
    <w:p w14:paraId="5C5188B4" w14:textId="77777777" w:rsidR="006F2405" w:rsidRDefault="006F2405" w:rsidP="006F2405">
      <w:pPr>
        <w:pStyle w:val="Graphicsourcenotes"/>
        <w:pBdr>
          <w:bottom w:val="single" w:sz="12" w:space="1" w:color="auto"/>
        </w:pBdr>
      </w:pPr>
    </w:p>
    <w:p w14:paraId="3EF6486B" w14:textId="77777777" w:rsidR="00FF4FE6" w:rsidRDefault="00386098" w:rsidP="00FF4FE6">
      <w:pPr>
        <w:pStyle w:val="Heading2"/>
        <w:rPr>
          <w:rFonts w:cstheme="minorHAnsi"/>
        </w:rPr>
      </w:pPr>
      <w:r>
        <w:t>Note</w:t>
      </w:r>
      <w:r w:rsidR="00FF4FE6">
        <w:t xml:space="preserve">(s): </w:t>
      </w:r>
    </w:p>
    <w:p w14:paraId="09450159" w14:textId="77777777" w:rsidR="00BC0D78" w:rsidRPr="00386098" w:rsidRDefault="004F3214" w:rsidP="00BC0D78">
      <w:pPr>
        <w:rPr>
          <w:rFonts w:cstheme="minorHAnsi"/>
          <w:szCs w:val="22"/>
        </w:rPr>
      </w:pPr>
      <w:r w:rsidRPr="008A7021">
        <w:rPr>
          <w:color w:val="7B7B7B" w:themeColor="accent3" w:themeShade="BF"/>
        </w:rPr>
        <w:t>[</w:t>
      </w:r>
      <w:r w:rsidR="00332FDD" w:rsidRPr="008A7021">
        <w:rPr>
          <w:color w:val="7B7B7B" w:themeColor="accent3" w:themeShade="BF"/>
        </w:rPr>
        <w:t xml:space="preserve">Insert notes covering the full briefing </w:t>
      </w:r>
      <w:r w:rsidR="00386098" w:rsidRPr="008A7021">
        <w:rPr>
          <w:color w:val="7B7B7B" w:themeColor="accent3" w:themeShade="BF"/>
        </w:rPr>
        <w:t>here</w:t>
      </w:r>
      <w:r w:rsidRPr="008A7021">
        <w:rPr>
          <w:color w:val="7B7B7B" w:themeColor="accent3" w:themeShade="BF"/>
        </w:rPr>
        <w:t>]</w:t>
      </w:r>
      <w:r w:rsidR="00386098" w:rsidRPr="008A7021">
        <w:rPr>
          <w:i/>
          <w:iCs w:val="0"/>
          <w:color w:val="7B7B7B" w:themeColor="accent3" w:themeShade="BF"/>
        </w:rPr>
        <w:t xml:space="preserve"> </w:t>
      </w:r>
    </w:p>
    <w:p w14:paraId="375169F5" w14:textId="77777777" w:rsidR="00FF4FE6" w:rsidRDefault="00FF4FE6" w:rsidP="00BC0D78">
      <w:pPr>
        <w:rPr>
          <w:rFonts w:cstheme="minorHAnsi"/>
          <w:szCs w:val="22"/>
        </w:rPr>
      </w:pPr>
    </w:p>
    <w:p w14:paraId="495A9F70" w14:textId="77777777" w:rsidR="00FF4FE6" w:rsidRDefault="00FF4FE6" w:rsidP="00FF4FE6">
      <w:pPr>
        <w:pStyle w:val="Heading2"/>
        <w:rPr>
          <w:rFonts w:cstheme="minorHAnsi"/>
        </w:rPr>
      </w:pPr>
      <w:r>
        <w:t>Acknowledgements</w:t>
      </w:r>
    </w:p>
    <w:p w14:paraId="34A377CF" w14:textId="77777777" w:rsidR="008A7021" w:rsidRPr="004525CE" w:rsidRDefault="004F3214" w:rsidP="00BC0D78">
      <w:pPr>
        <w:rPr>
          <w:rFonts w:cstheme="minorHAnsi"/>
          <w:color w:val="7B7B7B" w:themeColor="accent3" w:themeShade="BF"/>
          <w:szCs w:val="22"/>
          <w:shd w:val="clear" w:color="auto" w:fill="FFFFFF"/>
        </w:rPr>
      </w:pPr>
      <w:r w:rsidRPr="004525CE">
        <w:rPr>
          <w:rFonts w:cstheme="minorHAnsi"/>
          <w:color w:val="7B7B7B" w:themeColor="accent3" w:themeShade="BF"/>
          <w:szCs w:val="22"/>
          <w:shd w:val="clear" w:color="auto" w:fill="FFFFFF"/>
        </w:rPr>
        <w:t>[</w:t>
      </w:r>
      <w:r w:rsidR="00332FDD" w:rsidRPr="004525CE">
        <w:rPr>
          <w:rFonts w:cstheme="minorHAnsi"/>
          <w:color w:val="7B7B7B" w:themeColor="accent3" w:themeShade="BF"/>
          <w:szCs w:val="22"/>
          <w:shd w:val="clear" w:color="auto" w:fill="FFFFFF"/>
        </w:rPr>
        <w:t>Generic text</w:t>
      </w:r>
      <w:r w:rsidRPr="004525CE">
        <w:rPr>
          <w:rFonts w:cstheme="minorHAnsi"/>
          <w:color w:val="7B7B7B" w:themeColor="accent3" w:themeShade="BF"/>
          <w:szCs w:val="22"/>
          <w:shd w:val="clear" w:color="auto" w:fill="FFFFFF"/>
        </w:rPr>
        <w:t xml:space="preserve"> </w:t>
      </w:r>
      <w:r w:rsidRPr="004525CE">
        <w:rPr>
          <w:color w:val="7B7B7B" w:themeColor="accent3" w:themeShade="BF"/>
        </w:rPr>
        <w:t>– to be adjusted according to acknowledgement policy]</w:t>
      </w:r>
      <w:r w:rsidR="00332FDD" w:rsidRPr="004525CE">
        <w:rPr>
          <w:rFonts w:cstheme="minorHAnsi"/>
          <w:color w:val="7B7B7B" w:themeColor="accent3" w:themeShade="BF"/>
          <w:szCs w:val="22"/>
          <w:shd w:val="clear" w:color="auto" w:fill="FFFFFF"/>
        </w:rPr>
        <w:t>:</w:t>
      </w:r>
      <w:r w:rsidRPr="004525CE">
        <w:rPr>
          <w:rFonts w:cstheme="minorHAnsi"/>
          <w:color w:val="7B7B7B" w:themeColor="accent3" w:themeShade="BF"/>
          <w:szCs w:val="22"/>
          <w:shd w:val="clear" w:color="auto" w:fill="FFFFFF"/>
        </w:rPr>
        <w:t xml:space="preserve"> </w:t>
      </w:r>
    </w:p>
    <w:p w14:paraId="7E381E28" w14:textId="08E381E7" w:rsidR="00FF4FE6" w:rsidRPr="00FF4FE6" w:rsidRDefault="00FF4FE6" w:rsidP="00BC0D78">
      <w:pPr>
        <w:rPr>
          <w:rFonts w:cstheme="minorHAnsi"/>
          <w:szCs w:val="22"/>
        </w:rPr>
      </w:pPr>
      <w:r w:rsidRPr="00FF4FE6">
        <w:rPr>
          <w:rFonts w:cstheme="minorHAnsi"/>
          <w:szCs w:val="22"/>
          <w:shd w:val="clear" w:color="auto" w:fill="FFFFFF"/>
        </w:rPr>
        <w:t xml:space="preserve">The European Environment Agency (EEA) would like to thank [its partners from the European Environment Information and Observation Network (EEA member countries and European Topic Centres)], [its Scientific Committee], [other EU agencies /name], [EU institutions /name e.g. European Commission Directorate General for Environment/Climate Action] and [international organisations/name of an organisation] for their valuable contributions and input. </w:t>
      </w:r>
      <w:r w:rsidRPr="004525CE">
        <w:rPr>
          <w:rFonts w:cstheme="minorHAnsi"/>
          <w:color w:val="7B7B7B" w:themeColor="accent3" w:themeShade="BF"/>
          <w:szCs w:val="22"/>
          <w:shd w:val="clear" w:color="auto" w:fill="FFFFFF"/>
        </w:rPr>
        <w:t>[</w:t>
      </w:r>
      <w:r w:rsidR="004525CE">
        <w:rPr>
          <w:rFonts w:cstheme="minorHAnsi"/>
          <w:color w:val="7B7B7B" w:themeColor="accent3" w:themeShade="BF"/>
          <w:szCs w:val="22"/>
          <w:shd w:val="clear" w:color="auto" w:fill="FFFFFF"/>
        </w:rPr>
        <w:t>A</w:t>
      </w:r>
      <w:r w:rsidRPr="004525CE">
        <w:rPr>
          <w:rFonts w:cstheme="minorHAnsi"/>
          <w:color w:val="7B7B7B" w:themeColor="accent3" w:themeShade="BF"/>
          <w:szCs w:val="22"/>
          <w:shd w:val="clear" w:color="auto" w:fill="FFFFFF"/>
        </w:rPr>
        <w:t>mend/delete as appropriate]</w:t>
      </w:r>
    </w:p>
    <w:p w14:paraId="49E9DC31" w14:textId="77777777" w:rsidR="00FF4FE6" w:rsidRPr="00FF4FE6" w:rsidRDefault="00FF4FE6" w:rsidP="00BC0D78">
      <w:pPr>
        <w:rPr>
          <w:rFonts w:cstheme="minorHAnsi"/>
          <w:szCs w:val="22"/>
        </w:rPr>
      </w:pPr>
    </w:p>
    <w:p w14:paraId="2BB120CA" w14:textId="77777777" w:rsidR="004C0C84" w:rsidRDefault="004C0C84" w:rsidP="004C0C84">
      <w:pPr>
        <w:pStyle w:val="Heading2"/>
        <w:rPr>
          <w:rFonts w:cstheme="minorHAnsi"/>
        </w:rPr>
      </w:pPr>
      <w:r>
        <w:t xml:space="preserve">References: </w:t>
      </w:r>
    </w:p>
    <w:p w14:paraId="46E49109" w14:textId="3AF88E12" w:rsidR="004525CE" w:rsidRPr="004525CE" w:rsidRDefault="004F3214" w:rsidP="004525CE">
      <w:pPr>
        <w:rPr>
          <w:color w:val="7B7B7B" w:themeColor="accent3" w:themeShade="BF"/>
        </w:rPr>
      </w:pPr>
      <w:r w:rsidRPr="004525CE">
        <w:rPr>
          <w:color w:val="7B7B7B" w:themeColor="accent3" w:themeShade="BF"/>
        </w:rPr>
        <w:t>[</w:t>
      </w:r>
      <w:r w:rsidR="0017285F" w:rsidRPr="004525CE">
        <w:rPr>
          <w:color w:val="7B7B7B" w:themeColor="accent3" w:themeShade="BF"/>
        </w:rPr>
        <w:t>Insert references</w:t>
      </w:r>
      <w:r w:rsidR="004C0C84" w:rsidRPr="004525CE">
        <w:rPr>
          <w:color w:val="7B7B7B" w:themeColor="accent3" w:themeShade="BF"/>
        </w:rPr>
        <w:t xml:space="preserve"> here</w:t>
      </w:r>
      <w:r w:rsidR="004525CE" w:rsidRPr="004525CE">
        <w:rPr>
          <w:color w:val="7B7B7B" w:themeColor="accent3" w:themeShade="BF"/>
        </w:rPr>
        <w:t xml:space="preserve">. If </w:t>
      </w:r>
      <w:r w:rsidR="002856BA" w:rsidRPr="004525CE">
        <w:rPr>
          <w:color w:val="7B7B7B" w:themeColor="accent3" w:themeShade="BF"/>
        </w:rPr>
        <w:t xml:space="preserve">done </w:t>
      </w:r>
      <w:r w:rsidR="004525CE" w:rsidRPr="004525CE">
        <w:rPr>
          <w:color w:val="7B7B7B" w:themeColor="accent3" w:themeShade="BF"/>
        </w:rPr>
        <w:t>manually, please check guideline</w:t>
      </w:r>
      <w:r w:rsidR="002856BA">
        <w:rPr>
          <w:color w:val="7B7B7B" w:themeColor="accent3" w:themeShade="BF"/>
        </w:rPr>
        <w:t>s</w:t>
      </w:r>
      <w:r w:rsidR="004525CE" w:rsidRPr="004525CE">
        <w:rPr>
          <w:color w:val="7B7B7B" w:themeColor="accent3" w:themeShade="BF"/>
        </w:rPr>
        <w:t xml:space="preserve"> for style]</w:t>
      </w:r>
    </w:p>
    <w:p w14:paraId="4FB0460C" w14:textId="77777777" w:rsidR="004C0C84" w:rsidRDefault="004C0C84" w:rsidP="00BC0D78"/>
    <w:p w14:paraId="1B072462" w14:textId="77777777" w:rsidR="0017285F" w:rsidRDefault="0017285F" w:rsidP="00BC0D78"/>
    <w:p w14:paraId="1CFBC6E5" w14:textId="77777777" w:rsidR="0017285F" w:rsidRDefault="0017285F" w:rsidP="00BC0D78"/>
    <w:p w14:paraId="5427EADA" w14:textId="77777777" w:rsidR="0017285F" w:rsidRDefault="0017285F" w:rsidP="00BC0D78"/>
    <w:p w14:paraId="624DE49F" w14:textId="77777777" w:rsidR="0017285F" w:rsidRDefault="0017285F" w:rsidP="00BC0D78"/>
    <w:p w14:paraId="387C1852" w14:textId="77777777" w:rsidR="00BC0D78" w:rsidRDefault="00BC0D78" w:rsidP="00BC0D78">
      <w:pPr>
        <w:pBdr>
          <w:bottom w:val="single" w:sz="6" w:space="1" w:color="auto"/>
        </w:pBdr>
      </w:pPr>
    </w:p>
    <w:p w14:paraId="3D2D2AF7" w14:textId="77777777" w:rsidR="0017285F" w:rsidRDefault="0017285F" w:rsidP="00BC0D78"/>
    <w:p w14:paraId="0C57CFE8" w14:textId="4273EBEF" w:rsidR="00C4227B" w:rsidRDefault="00C4227B" w:rsidP="0085288E">
      <w:pPr>
        <w:pStyle w:val="Heading2"/>
      </w:pPr>
      <w:r>
        <w:t>Metadata</w:t>
      </w:r>
    </w:p>
    <w:p w14:paraId="1FCFB3C0" w14:textId="77777777" w:rsidR="00C4227B" w:rsidRPr="008A7021" w:rsidRDefault="00C4227B" w:rsidP="00C4227B">
      <w:pPr>
        <w:pStyle w:val="BodyText"/>
        <w:rPr>
          <w:color w:val="7B7B7B" w:themeColor="accent3" w:themeShade="BF"/>
        </w:rPr>
      </w:pPr>
      <w:r w:rsidRPr="0085288E">
        <w:rPr>
          <w:b/>
          <w:bCs/>
          <w:color w:val="002060"/>
        </w:rPr>
        <w:t>Geographical coverage:</w:t>
      </w:r>
      <w:r>
        <w:t xml:space="preserve"> </w:t>
      </w:r>
      <w:r w:rsidR="004F3214" w:rsidRPr="008A7021">
        <w:rPr>
          <w:color w:val="7B7B7B" w:themeColor="accent3" w:themeShade="BF"/>
        </w:rPr>
        <w:t>[F</w:t>
      </w:r>
      <w:r w:rsidR="00282435" w:rsidRPr="008A7021">
        <w:rPr>
          <w:color w:val="7B7B7B" w:themeColor="accent3" w:themeShade="BF"/>
        </w:rPr>
        <w:t>or</w:t>
      </w:r>
      <w:r w:rsidR="004F3214" w:rsidRPr="008A7021">
        <w:rPr>
          <w:color w:val="7B7B7B" w:themeColor="accent3" w:themeShade="BF"/>
        </w:rPr>
        <w:t xml:space="preserve"> </w:t>
      </w:r>
      <w:r w:rsidRPr="008A7021">
        <w:rPr>
          <w:color w:val="7B7B7B" w:themeColor="accent3" w:themeShade="BF"/>
        </w:rPr>
        <w:t>example: EEA-33, EU-28 + Switzerland, etc.</w:t>
      </w:r>
      <w:r w:rsidR="004F3214" w:rsidRPr="008A7021">
        <w:rPr>
          <w:color w:val="7B7B7B" w:themeColor="accent3" w:themeShade="BF"/>
        </w:rPr>
        <w:t>]</w:t>
      </w:r>
    </w:p>
    <w:p w14:paraId="7E2F96A0" w14:textId="6C6F1809" w:rsidR="00C4227B" w:rsidRDefault="00C4227B" w:rsidP="00C4227B">
      <w:pPr>
        <w:pStyle w:val="BodyText"/>
      </w:pPr>
      <w:r w:rsidRPr="0085288E">
        <w:rPr>
          <w:b/>
          <w:bCs/>
          <w:color w:val="002060"/>
        </w:rPr>
        <w:t>Time coverage:</w:t>
      </w:r>
      <w:r w:rsidRPr="00E8185C">
        <w:rPr>
          <w:color w:val="auto"/>
        </w:rPr>
        <w:t xml:space="preserve"> </w:t>
      </w:r>
      <w:r w:rsidR="004F3214" w:rsidRPr="008A7021">
        <w:rPr>
          <w:color w:val="7B7B7B" w:themeColor="accent3" w:themeShade="BF"/>
        </w:rPr>
        <w:t>[</w:t>
      </w:r>
      <w:r w:rsidR="00E54C50">
        <w:rPr>
          <w:color w:val="7B7B7B" w:themeColor="accent3" w:themeShade="BF"/>
        </w:rPr>
        <w:t>P</w:t>
      </w:r>
      <w:r w:rsidRPr="008A7021">
        <w:rPr>
          <w:color w:val="7B7B7B" w:themeColor="accent3" w:themeShade="BF"/>
        </w:rPr>
        <w:t xml:space="preserve">eriod </w:t>
      </w:r>
      <w:r w:rsidR="00D80DBD">
        <w:rPr>
          <w:color w:val="7B7B7B" w:themeColor="accent3" w:themeShade="BF"/>
        </w:rPr>
        <w:t xml:space="preserve">that </w:t>
      </w:r>
      <w:r w:rsidRPr="008A7021">
        <w:rPr>
          <w:color w:val="7B7B7B" w:themeColor="accent3" w:themeShade="BF"/>
        </w:rPr>
        <w:t>the briefing cover</w:t>
      </w:r>
      <w:r w:rsidR="00D80DBD">
        <w:rPr>
          <w:color w:val="7B7B7B" w:themeColor="accent3" w:themeShade="BF"/>
        </w:rPr>
        <w:t>s</w:t>
      </w:r>
      <w:r w:rsidR="00E94312">
        <w:rPr>
          <w:color w:val="7B7B7B" w:themeColor="accent3" w:themeShade="BF"/>
        </w:rPr>
        <w:t>. F</w:t>
      </w:r>
      <w:r w:rsidRPr="008A7021">
        <w:rPr>
          <w:color w:val="7B7B7B" w:themeColor="accent3" w:themeShade="BF"/>
        </w:rPr>
        <w:t>or example</w:t>
      </w:r>
      <w:r w:rsidR="002856BA">
        <w:rPr>
          <w:color w:val="7B7B7B" w:themeColor="accent3" w:themeShade="BF"/>
        </w:rPr>
        <w:t>,</w:t>
      </w:r>
      <w:r w:rsidRPr="008A7021">
        <w:rPr>
          <w:color w:val="7B7B7B" w:themeColor="accent3" w:themeShade="BF"/>
        </w:rPr>
        <w:t xml:space="preserve"> 2000-2019</w:t>
      </w:r>
      <w:r w:rsidR="004F3214" w:rsidRPr="008A7021">
        <w:rPr>
          <w:color w:val="7B7B7B" w:themeColor="accent3" w:themeShade="BF"/>
        </w:rPr>
        <w:t>]</w:t>
      </w:r>
    </w:p>
    <w:p w14:paraId="02B27C14" w14:textId="77777777" w:rsidR="00C4227B" w:rsidRDefault="00C4227B" w:rsidP="00C4227B">
      <w:pPr>
        <w:pStyle w:val="BodyText"/>
      </w:pPr>
      <w:r w:rsidRPr="0085288E">
        <w:rPr>
          <w:b/>
          <w:bCs/>
          <w:color w:val="002060"/>
        </w:rPr>
        <w:t>Keywords</w:t>
      </w:r>
      <w:r w:rsidRPr="0085288E">
        <w:rPr>
          <w:b/>
          <w:bCs/>
        </w:rPr>
        <w:t>:</w:t>
      </w:r>
      <w:r w:rsidRPr="0085288E">
        <w:t xml:space="preserve"> </w:t>
      </w:r>
      <w:r w:rsidR="004F3214" w:rsidRPr="008A7021">
        <w:rPr>
          <w:color w:val="7B7B7B" w:themeColor="accent3" w:themeShade="BF"/>
        </w:rPr>
        <w:t>[P</w:t>
      </w:r>
      <w:r w:rsidRPr="008A7021">
        <w:rPr>
          <w:color w:val="7B7B7B" w:themeColor="accent3" w:themeShade="BF"/>
        </w:rPr>
        <w:t>lease suggest at least three keywords relevant to this briefing (preferably not topic names or words that are already present in the title)</w:t>
      </w:r>
      <w:r w:rsidR="004F3214" w:rsidRPr="008A7021">
        <w:rPr>
          <w:color w:val="7B7B7B" w:themeColor="accent3" w:themeShade="BF"/>
        </w:rPr>
        <w:t>]</w:t>
      </w:r>
    </w:p>
    <w:p w14:paraId="144EB9CD" w14:textId="1EB7A642" w:rsidR="00C4227B" w:rsidRPr="00FB7794" w:rsidRDefault="00C4227B" w:rsidP="00C4227B">
      <w:pPr>
        <w:pStyle w:val="BodyText"/>
      </w:pPr>
      <w:r w:rsidRPr="0085288E">
        <w:rPr>
          <w:b/>
          <w:bCs/>
          <w:color w:val="002060"/>
        </w:rPr>
        <w:t>Project code:</w:t>
      </w:r>
      <w:r w:rsidRPr="0085288E">
        <w:rPr>
          <w:color w:val="002060"/>
        </w:rPr>
        <w:t xml:space="preserve"> </w:t>
      </w:r>
      <w:r w:rsidR="004F3214" w:rsidRPr="008A7021">
        <w:rPr>
          <w:color w:val="7B7B7B" w:themeColor="accent3" w:themeShade="BF"/>
        </w:rPr>
        <w:t>[</w:t>
      </w:r>
      <w:r w:rsidR="00E54C50">
        <w:rPr>
          <w:color w:val="7B7B7B" w:themeColor="accent3" w:themeShade="BF"/>
        </w:rPr>
        <w:t>M</w:t>
      </w:r>
      <w:r w:rsidRPr="008A7021">
        <w:rPr>
          <w:color w:val="7B7B7B" w:themeColor="accent3" w:themeShade="BF"/>
        </w:rPr>
        <w:t xml:space="preserve">anagement </w:t>
      </w:r>
      <w:r w:rsidR="00E54C50">
        <w:rPr>
          <w:color w:val="7B7B7B" w:themeColor="accent3" w:themeShade="BF"/>
        </w:rPr>
        <w:t>P</w:t>
      </w:r>
      <w:r w:rsidRPr="008A7021">
        <w:rPr>
          <w:color w:val="7B7B7B" w:themeColor="accent3" w:themeShade="BF"/>
        </w:rPr>
        <w:t xml:space="preserve">lan </w:t>
      </w:r>
      <w:r w:rsidR="00E54C50">
        <w:rPr>
          <w:color w:val="7B7B7B" w:themeColor="accent3" w:themeShade="BF"/>
        </w:rPr>
        <w:t>S</w:t>
      </w:r>
      <w:r w:rsidRPr="008A7021">
        <w:rPr>
          <w:color w:val="7B7B7B" w:themeColor="accent3" w:themeShade="BF"/>
        </w:rPr>
        <w:t>ystem</w:t>
      </w:r>
      <w:r w:rsidR="00E54C50">
        <w:rPr>
          <w:color w:val="7B7B7B" w:themeColor="accent3" w:themeShade="BF"/>
        </w:rPr>
        <w:t xml:space="preserve"> (MPS)</w:t>
      </w:r>
      <w:r w:rsidRPr="008A7021">
        <w:rPr>
          <w:color w:val="7B7B7B" w:themeColor="accent3" w:themeShade="BF"/>
        </w:rPr>
        <w:t xml:space="preserve"> 3-digit code - for example: 1.2.3</w:t>
      </w:r>
      <w:r w:rsidR="004F3214" w:rsidRPr="008A7021">
        <w:rPr>
          <w:color w:val="7B7B7B" w:themeColor="accent3" w:themeShade="BF"/>
        </w:rPr>
        <w:t>]</w:t>
      </w:r>
    </w:p>
    <w:p w14:paraId="2B3A993C" w14:textId="77777777" w:rsidR="00C4227B" w:rsidRPr="00BC0D78" w:rsidRDefault="00C4227B" w:rsidP="00BC0D78"/>
    <w:sectPr w:rsidR="00C4227B" w:rsidRPr="00BC0D78" w:rsidSect="0017285F">
      <w:footerReference w:type="default" r:id="rId13"/>
      <w:headerReference w:type="first" r:id="rId14"/>
      <w:pgSz w:w="11906" w:h="16838"/>
      <w:pgMar w:top="1701" w:right="1701" w:bottom="1276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BD51D" w14:textId="77777777" w:rsidR="00443611" w:rsidRDefault="00443611" w:rsidP="00442DE0">
      <w:r>
        <w:separator/>
      </w:r>
    </w:p>
  </w:endnote>
  <w:endnote w:type="continuationSeparator" w:id="0">
    <w:p w14:paraId="33AA053F" w14:textId="77777777" w:rsidR="00443611" w:rsidRDefault="00443611" w:rsidP="004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E8BC2" w14:textId="77777777" w:rsidR="001D0F05" w:rsidRPr="00822195" w:rsidRDefault="00BB4034">
    <w:pPr>
      <w:pStyle w:val="Footer"/>
      <w:rPr>
        <w:rFonts w:cstheme="minorHAnsi"/>
        <w:sz w:val="18"/>
      </w:rPr>
    </w:pPr>
    <w:r>
      <w:rPr>
        <w:rFonts w:cstheme="minorHAnsi"/>
        <w:sz w:val="18"/>
      </w:rPr>
      <w:t>EEA briefing template 2024</w:t>
    </w:r>
  </w:p>
  <w:p w14:paraId="1DC479A1" w14:textId="77777777" w:rsidR="001D0F05" w:rsidRPr="00822195" w:rsidRDefault="001D0F05">
    <w:pPr>
      <w:pStyle w:val="Footer"/>
      <w:rPr>
        <w:rFonts w:cstheme="minorHAnsi"/>
        <w:sz w:val="18"/>
      </w:rPr>
    </w:pPr>
    <w:r w:rsidRPr="00822195">
      <w:rPr>
        <w:rFonts w:cstheme="minorHAnsi"/>
        <w:sz w:val="18"/>
      </w:rPr>
      <w:t xml:space="preserve">Page | </w:t>
    </w:r>
    <w:r w:rsidRPr="00822195">
      <w:rPr>
        <w:rFonts w:cstheme="minorHAnsi"/>
        <w:sz w:val="18"/>
      </w:rPr>
      <w:fldChar w:fldCharType="begin"/>
    </w:r>
    <w:r w:rsidRPr="00822195">
      <w:rPr>
        <w:rFonts w:cstheme="minorHAnsi"/>
        <w:sz w:val="18"/>
      </w:rPr>
      <w:instrText xml:space="preserve"> PAGE   \* MERGEFORMAT </w:instrText>
    </w:r>
    <w:r w:rsidRPr="00822195">
      <w:rPr>
        <w:rFonts w:cstheme="minorHAnsi"/>
        <w:sz w:val="18"/>
      </w:rPr>
      <w:fldChar w:fldCharType="separate"/>
    </w:r>
    <w:r w:rsidR="00DE1DAF">
      <w:rPr>
        <w:rFonts w:cstheme="minorHAnsi"/>
        <w:noProof/>
        <w:sz w:val="18"/>
      </w:rPr>
      <w:t>6</w:t>
    </w:r>
    <w:r w:rsidRPr="00822195">
      <w:rPr>
        <w:rFonts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A18DD" w14:textId="77777777" w:rsidR="00443611" w:rsidRDefault="00443611" w:rsidP="00442DE0">
      <w:r>
        <w:separator/>
      </w:r>
    </w:p>
  </w:footnote>
  <w:footnote w:type="continuationSeparator" w:id="0">
    <w:p w14:paraId="2A3795C8" w14:textId="77777777" w:rsidR="00443611" w:rsidRDefault="00443611" w:rsidP="004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55D55" w14:textId="77777777" w:rsidR="001D0F05" w:rsidRDefault="001D0F05" w:rsidP="00442DE0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0867EAD" wp14:editId="63E4AB40">
          <wp:simplePos x="0" y="0"/>
          <wp:positionH relativeFrom="page">
            <wp:posOffset>4277360</wp:posOffset>
          </wp:positionH>
          <wp:positionV relativeFrom="topMargin">
            <wp:posOffset>305435</wp:posOffset>
          </wp:positionV>
          <wp:extent cx="2882265" cy="734060"/>
          <wp:effectExtent l="0" t="0" r="0" b="0"/>
          <wp:wrapNone/>
          <wp:docPr id="145093942" name="Picture 145093942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A2F26"/>
    <w:multiLevelType w:val="hybridMultilevel"/>
    <w:tmpl w:val="F14CA860"/>
    <w:lvl w:ilvl="0" w:tplc="DF4043A2">
      <w:start w:val="1"/>
      <w:numFmt w:val="decimal"/>
      <w:pStyle w:val="Heading7"/>
      <w:lvlText w:val="A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E82"/>
    <w:multiLevelType w:val="multilevel"/>
    <w:tmpl w:val="4F2E0D4E"/>
    <w:lvl w:ilvl="0">
      <w:start w:val="1"/>
      <w:numFmt w:val="decimal"/>
      <w:pStyle w:val="Style2-Annex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130656F"/>
    <w:multiLevelType w:val="hybridMultilevel"/>
    <w:tmpl w:val="359AC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18CA"/>
    <w:multiLevelType w:val="multilevel"/>
    <w:tmpl w:val="F1CE079C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AF2192A"/>
    <w:multiLevelType w:val="multilevel"/>
    <w:tmpl w:val="4086D510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8B4553A"/>
    <w:multiLevelType w:val="multilevel"/>
    <w:tmpl w:val="0870122A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5F4D31"/>
    <w:multiLevelType w:val="hybridMultilevel"/>
    <w:tmpl w:val="6BA4E438"/>
    <w:lvl w:ilvl="0" w:tplc="97F4DC8C">
      <w:start w:val="1"/>
      <w:numFmt w:val="decimal"/>
      <w:pStyle w:val="Heading5"/>
      <w:lvlText w:val="Annex 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D2FB7"/>
    <w:multiLevelType w:val="hybridMultilevel"/>
    <w:tmpl w:val="6FB01E9C"/>
    <w:lvl w:ilvl="0" w:tplc="F45E7C9C">
      <w:start w:val="1"/>
      <w:numFmt w:val="decimal"/>
      <w:pStyle w:val="Heading6"/>
      <w:lvlText w:val="A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1F8"/>
    <w:multiLevelType w:val="hybridMultilevel"/>
    <w:tmpl w:val="1C6A7F04"/>
    <w:lvl w:ilvl="0" w:tplc="0C0A0001">
      <w:numFmt w:val="bullet"/>
      <w:pStyle w:val="ListParagraph"/>
      <w:lvlText w:val="•"/>
      <w:lvlJc w:val="left"/>
      <w:pPr>
        <w:ind w:left="1065" w:hanging="705"/>
      </w:pPr>
      <w:rPr>
        <w:rFonts w:ascii="Open Sans" w:eastAsia="ヒラギノ角ゴ Pro W3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6457">
    <w:abstractNumId w:val="8"/>
  </w:num>
  <w:num w:numId="2" w16cid:durableId="24135054">
    <w:abstractNumId w:val="4"/>
  </w:num>
  <w:num w:numId="3" w16cid:durableId="1441535863">
    <w:abstractNumId w:val="1"/>
  </w:num>
  <w:num w:numId="4" w16cid:durableId="220676778">
    <w:abstractNumId w:val="5"/>
  </w:num>
  <w:num w:numId="5" w16cid:durableId="170025830">
    <w:abstractNumId w:val="3"/>
  </w:num>
  <w:num w:numId="6" w16cid:durableId="1739353368">
    <w:abstractNumId w:val="6"/>
  </w:num>
  <w:num w:numId="7" w16cid:durableId="2080321590">
    <w:abstractNumId w:val="7"/>
  </w:num>
  <w:num w:numId="8" w16cid:durableId="761991198">
    <w:abstractNumId w:val="0"/>
  </w:num>
  <w:num w:numId="9" w16cid:durableId="197447768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36"/>
    <w:rsid w:val="00006ACC"/>
    <w:rsid w:val="00010748"/>
    <w:rsid w:val="0001499A"/>
    <w:rsid w:val="000168EE"/>
    <w:rsid w:val="0002404E"/>
    <w:rsid w:val="00051285"/>
    <w:rsid w:val="0005322D"/>
    <w:rsid w:val="00065DA5"/>
    <w:rsid w:val="000662FC"/>
    <w:rsid w:val="000820E1"/>
    <w:rsid w:val="000843FE"/>
    <w:rsid w:val="00084F1F"/>
    <w:rsid w:val="000873D6"/>
    <w:rsid w:val="00095008"/>
    <w:rsid w:val="000966C8"/>
    <w:rsid w:val="000A4FBB"/>
    <w:rsid w:val="000A7AB6"/>
    <w:rsid w:val="000B20B8"/>
    <w:rsid w:val="000C1B90"/>
    <w:rsid w:val="000D3DE7"/>
    <w:rsid w:val="000F0E02"/>
    <w:rsid w:val="001121E9"/>
    <w:rsid w:val="00121C9B"/>
    <w:rsid w:val="00152ACA"/>
    <w:rsid w:val="00155DE1"/>
    <w:rsid w:val="00157D53"/>
    <w:rsid w:val="00165D0B"/>
    <w:rsid w:val="00166A90"/>
    <w:rsid w:val="001672DF"/>
    <w:rsid w:val="0017285F"/>
    <w:rsid w:val="001A6B83"/>
    <w:rsid w:val="001B2303"/>
    <w:rsid w:val="001C0159"/>
    <w:rsid w:val="001C3554"/>
    <w:rsid w:val="001D0F05"/>
    <w:rsid w:val="001E1352"/>
    <w:rsid w:val="001F136D"/>
    <w:rsid w:val="00247B1F"/>
    <w:rsid w:val="0025659B"/>
    <w:rsid w:val="00282435"/>
    <w:rsid w:val="002856BA"/>
    <w:rsid w:val="002941A3"/>
    <w:rsid w:val="002D0D17"/>
    <w:rsid w:val="002D5DA1"/>
    <w:rsid w:val="002F4E9D"/>
    <w:rsid w:val="003003BE"/>
    <w:rsid w:val="003104BB"/>
    <w:rsid w:val="00320C70"/>
    <w:rsid w:val="00332FDD"/>
    <w:rsid w:val="00344117"/>
    <w:rsid w:val="00346F56"/>
    <w:rsid w:val="0036601C"/>
    <w:rsid w:val="00367787"/>
    <w:rsid w:val="00370340"/>
    <w:rsid w:val="00386098"/>
    <w:rsid w:val="003924E6"/>
    <w:rsid w:val="003A127A"/>
    <w:rsid w:val="003B16F6"/>
    <w:rsid w:val="003C047A"/>
    <w:rsid w:val="003C163B"/>
    <w:rsid w:val="003C2718"/>
    <w:rsid w:val="003C4FFE"/>
    <w:rsid w:val="003D648F"/>
    <w:rsid w:val="003D71F8"/>
    <w:rsid w:val="003F0181"/>
    <w:rsid w:val="003F3022"/>
    <w:rsid w:val="003F67BB"/>
    <w:rsid w:val="00407709"/>
    <w:rsid w:val="004108D0"/>
    <w:rsid w:val="00442DE0"/>
    <w:rsid w:val="00443611"/>
    <w:rsid w:val="00451ED6"/>
    <w:rsid w:val="004525CE"/>
    <w:rsid w:val="00455FB5"/>
    <w:rsid w:val="004606C6"/>
    <w:rsid w:val="00480198"/>
    <w:rsid w:val="00480B65"/>
    <w:rsid w:val="00483F23"/>
    <w:rsid w:val="00485EE1"/>
    <w:rsid w:val="00490283"/>
    <w:rsid w:val="00492371"/>
    <w:rsid w:val="0049496A"/>
    <w:rsid w:val="00496830"/>
    <w:rsid w:val="004A5900"/>
    <w:rsid w:val="004B5F37"/>
    <w:rsid w:val="004B6D5E"/>
    <w:rsid w:val="004C0C84"/>
    <w:rsid w:val="004D793B"/>
    <w:rsid w:val="004E2DD8"/>
    <w:rsid w:val="004F3214"/>
    <w:rsid w:val="005001CD"/>
    <w:rsid w:val="00502EB5"/>
    <w:rsid w:val="00505C00"/>
    <w:rsid w:val="00510416"/>
    <w:rsid w:val="00513D4A"/>
    <w:rsid w:val="00523730"/>
    <w:rsid w:val="00536393"/>
    <w:rsid w:val="00543D61"/>
    <w:rsid w:val="00555BA4"/>
    <w:rsid w:val="00557AE1"/>
    <w:rsid w:val="005627E0"/>
    <w:rsid w:val="00577CBD"/>
    <w:rsid w:val="00580D41"/>
    <w:rsid w:val="005816D4"/>
    <w:rsid w:val="00596E19"/>
    <w:rsid w:val="005A42A5"/>
    <w:rsid w:val="005B2072"/>
    <w:rsid w:val="005B521B"/>
    <w:rsid w:val="005B5CF4"/>
    <w:rsid w:val="005D7064"/>
    <w:rsid w:val="005E1CBA"/>
    <w:rsid w:val="005F1C63"/>
    <w:rsid w:val="005F735D"/>
    <w:rsid w:val="006104FD"/>
    <w:rsid w:val="006302CE"/>
    <w:rsid w:val="00660D22"/>
    <w:rsid w:val="0067052A"/>
    <w:rsid w:val="006746A9"/>
    <w:rsid w:val="00690FD4"/>
    <w:rsid w:val="00696389"/>
    <w:rsid w:val="006A23B2"/>
    <w:rsid w:val="006A669A"/>
    <w:rsid w:val="006A6891"/>
    <w:rsid w:val="006D1B08"/>
    <w:rsid w:val="006D7CBE"/>
    <w:rsid w:val="006E1AAE"/>
    <w:rsid w:val="006E2A98"/>
    <w:rsid w:val="006F2397"/>
    <w:rsid w:val="006F2405"/>
    <w:rsid w:val="006F5D3F"/>
    <w:rsid w:val="006F7863"/>
    <w:rsid w:val="0070631B"/>
    <w:rsid w:val="007225D8"/>
    <w:rsid w:val="00753303"/>
    <w:rsid w:val="00764A89"/>
    <w:rsid w:val="00766126"/>
    <w:rsid w:val="0076685F"/>
    <w:rsid w:val="00772766"/>
    <w:rsid w:val="00781D5B"/>
    <w:rsid w:val="00786681"/>
    <w:rsid w:val="00791169"/>
    <w:rsid w:val="007B66E0"/>
    <w:rsid w:val="007C2908"/>
    <w:rsid w:val="007D0B08"/>
    <w:rsid w:val="007D209D"/>
    <w:rsid w:val="007F22BD"/>
    <w:rsid w:val="00816809"/>
    <w:rsid w:val="00822195"/>
    <w:rsid w:val="00823D49"/>
    <w:rsid w:val="00830853"/>
    <w:rsid w:val="008367CB"/>
    <w:rsid w:val="00837DF0"/>
    <w:rsid w:val="0084704F"/>
    <w:rsid w:val="0085288E"/>
    <w:rsid w:val="00855368"/>
    <w:rsid w:val="0087203B"/>
    <w:rsid w:val="0087241E"/>
    <w:rsid w:val="00877400"/>
    <w:rsid w:val="00886B45"/>
    <w:rsid w:val="00891DE2"/>
    <w:rsid w:val="008A5CB1"/>
    <w:rsid w:val="008A7021"/>
    <w:rsid w:val="008B5017"/>
    <w:rsid w:val="008C0073"/>
    <w:rsid w:val="008C2332"/>
    <w:rsid w:val="008D291D"/>
    <w:rsid w:val="008E0520"/>
    <w:rsid w:val="008E079F"/>
    <w:rsid w:val="008E74D1"/>
    <w:rsid w:val="009108F6"/>
    <w:rsid w:val="00933805"/>
    <w:rsid w:val="00935054"/>
    <w:rsid w:val="009671A9"/>
    <w:rsid w:val="00977090"/>
    <w:rsid w:val="00977A42"/>
    <w:rsid w:val="00980A6C"/>
    <w:rsid w:val="0098104A"/>
    <w:rsid w:val="00987669"/>
    <w:rsid w:val="009C1AB5"/>
    <w:rsid w:val="009C7C73"/>
    <w:rsid w:val="00A1575F"/>
    <w:rsid w:val="00A23534"/>
    <w:rsid w:val="00A34AB4"/>
    <w:rsid w:val="00A70D32"/>
    <w:rsid w:val="00A73E58"/>
    <w:rsid w:val="00A95788"/>
    <w:rsid w:val="00A9590F"/>
    <w:rsid w:val="00A95B12"/>
    <w:rsid w:val="00A97240"/>
    <w:rsid w:val="00AA24F7"/>
    <w:rsid w:val="00AC075E"/>
    <w:rsid w:val="00AD7D69"/>
    <w:rsid w:val="00AE4A1C"/>
    <w:rsid w:val="00AE520F"/>
    <w:rsid w:val="00B065BC"/>
    <w:rsid w:val="00B0794E"/>
    <w:rsid w:val="00B40CDB"/>
    <w:rsid w:val="00B62F68"/>
    <w:rsid w:val="00B65B82"/>
    <w:rsid w:val="00B700CE"/>
    <w:rsid w:val="00B71EEE"/>
    <w:rsid w:val="00B77E1E"/>
    <w:rsid w:val="00B80D4A"/>
    <w:rsid w:val="00BA6A83"/>
    <w:rsid w:val="00BB222C"/>
    <w:rsid w:val="00BB4034"/>
    <w:rsid w:val="00BB5F70"/>
    <w:rsid w:val="00BB6410"/>
    <w:rsid w:val="00BC0D78"/>
    <w:rsid w:val="00BC79C6"/>
    <w:rsid w:val="00BD76D0"/>
    <w:rsid w:val="00C0213D"/>
    <w:rsid w:val="00C214E4"/>
    <w:rsid w:val="00C311F4"/>
    <w:rsid w:val="00C34C73"/>
    <w:rsid w:val="00C4227B"/>
    <w:rsid w:val="00C57147"/>
    <w:rsid w:val="00C63E8F"/>
    <w:rsid w:val="00C65D55"/>
    <w:rsid w:val="00C810DB"/>
    <w:rsid w:val="00C8767C"/>
    <w:rsid w:val="00CA0013"/>
    <w:rsid w:val="00CA13ED"/>
    <w:rsid w:val="00CA5431"/>
    <w:rsid w:val="00CA7FD8"/>
    <w:rsid w:val="00CB13E5"/>
    <w:rsid w:val="00CB4B16"/>
    <w:rsid w:val="00CB70B5"/>
    <w:rsid w:val="00CD08D2"/>
    <w:rsid w:val="00CD17B4"/>
    <w:rsid w:val="00D078B5"/>
    <w:rsid w:val="00D10B07"/>
    <w:rsid w:val="00D2332A"/>
    <w:rsid w:val="00D23332"/>
    <w:rsid w:val="00D25DE1"/>
    <w:rsid w:val="00D278AE"/>
    <w:rsid w:val="00D27F5F"/>
    <w:rsid w:val="00D3755D"/>
    <w:rsid w:val="00D5029F"/>
    <w:rsid w:val="00D63B56"/>
    <w:rsid w:val="00D66D36"/>
    <w:rsid w:val="00D75861"/>
    <w:rsid w:val="00D80DBD"/>
    <w:rsid w:val="00D96F71"/>
    <w:rsid w:val="00DA11D6"/>
    <w:rsid w:val="00DA4627"/>
    <w:rsid w:val="00DB5F81"/>
    <w:rsid w:val="00DB75F4"/>
    <w:rsid w:val="00DC4DCE"/>
    <w:rsid w:val="00DC6980"/>
    <w:rsid w:val="00DE1DAF"/>
    <w:rsid w:val="00DE78BC"/>
    <w:rsid w:val="00DF3C1B"/>
    <w:rsid w:val="00E01BB7"/>
    <w:rsid w:val="00E120F4"/>
    <w:rsid w:val="00E371CC"/>
    <w:rsid w:val="00E54976"/>
    <w:rsid w:val="00E54C50"/>
    <w:rsid w:val="00E718AC"/>
    <w:rsid w:val="00E72CC6"/>
    <w:rsid w:val="00E755AF"/>
    <w:rsid w:val="00E81469"/>
    <w:rsid w:val="00E814E7"/>
    <w:rsid w:val="00E8185C"/>
    <w:rsid w:val="00E86DA2"/>
    <w:rsid w:val="00E94312"/>
    <w:rsid w:val="00E97EAE"/>
    <w:rsid w:val="00EA5843"/>
    <w:rsid w:val="00EC502C"/>
    <w:rsid w:val="00EC7939"/>
    <w:rsid w:val="00ED14A4"/>
    <w:rsid w:val="00ED4E72"/>
    <w:rsid w:val="00EE1903"/>
    <w:rsid w:val="00EF6052"/>
    <w:rsid w:val="00EF7F3D"/>
    <w:rsid w:val="00F10AD0"/>
    <w:rsid w:val="00F23243"/>
    <w:rsid w:val="00F253F8"/>
    <w:rsid w:val="00F26FE2"/>
    <w:rsid w:val="00F304B6"/>
    <w:rsid w:val="00F360A3"/>
    <w:rsid w:val="00F36E38"/>
    <w:rsid w:val="00F426A4"/>
    <w:rsid w:val="00F54036"/>
    <w:rsid w:val="00F631A0"/>
    <w:rsid w:val="00F66708"/>
    <w:rsid w:val="00F70FF0"/>
    <w:rsid w:val="00F74719"/>
    <w:rsid w:val="00F82353"/>
    <w:rsid w:val="00F911F6"/>
    <w:rsid w:val="00F958BF"/>
    <w:rsid w:val="00FA5F20"/>
    <w:rsid w:val="00FB1CE1"/>
    <w:rsid w:val="00FB50FD"/>
    <w:rsid w:val="00FB58C8"/>
    <w:rsid w:val="00FB5BF7"/>
    <w:rsid w:val="00FB7794"/>
    <w:rsid w:val="00FE3F96"/>
    <w:rsid w:val="00FE43C1"/>
    <w:rsid w:val="00FE468C"/>
    <w:rsid w:val="00FF4FE6"/>
    <w:rsid w:val="0C93F625"/>
    <w:rsid w:val="0EFE3909"/>
    <w:rsid w:val="1028F160"/>
    <w:rsid w:val="1034D270"/>
    <w:rsid w:val="1393E6FC"/>
    <w:rsid w:val="17362245"/>
    <w:rsid w:val="18DD7A2C"/>
    <w:rsid w:val="25A67740"/>
    <w:rsid w:val="2B80E403"/>
    <w:rsid w:val="3BE3B601"/>
    <w:rsid w:val="45C1C684"/>
    <w:rsid w:val="6176F00A"/>
    <w:rsid w:val="64D3E6E7"/>
    <w:rsid w:val="652FEB5F"/>
    <w:rsid w:val="6A11BCC0"/>
    <w:rsid w:val="7289C9D4"/>
    <w:rsid w:val="77BF46B0"/>
    <w:rsid w:val="7C93C932"/>
    <w:rsid w:val="7DD37EF3"/>
    <w:rsid w:val="7E51D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2A7AB"/>
  <w15:docId w15:val="{C4A0F111-C1F2-439C-BCB2-61ECC0E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F0"/>
    <w:pPr>
      <w:spacing w:before="40" w:after="40" w:line="240" w:lineRule="auto"/>
    </w:pPr>
    <w:rPr>
      <w:rFonts w:eastAsia="ヒラギノ角ゴ Pro W3" w:cs="Times New Roman"/>
      <w:iCs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659B"/>
    <w:pPr>
      <w:keepNext/>
      <w:keepLines/>
      <w:numPr>
        <w:numId w:val="5"/>
      </w:numPr>
      <w:spacing w:before="360" w:after="360"/>
      <w:ind w:left="432"/>
      <w:outlineLvl w:val="0"/>
    </w:pPr>
    <w:rPr>
      <w:rFonts w:eastAsiaTheme="majorEastAsia" w:cstheme="majorBidi"/>
      <w:b/>
      <w:iCs w:val="0"/>
      <w:color w:val="17365D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3E5"/>
    <w:pPr>
      <w:keepNext/>
      <w:keepLines/>
      <w:spacing w:before="240" w:after="240"/>
      <w:outlineLvl w:val="1"/>
    </w:pPr>
    <w:rPr>
      <w:rFonts w:cstheme="majorBidi"/>
      <w:b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3E5"/>
    <w:pPr>
      <w:keepNext/>
      <w:keepLines/>
      <w:spacing w:before="120" w:after="120"/>
      <w:outlineLvl w:val="2"/>
    </w:pPr>
    <w:rPr>
      <w:rFonts w:cstheme="majorBidi"/>
      <w:b/>
      <w:i/>
      <w:color w:val="1736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065B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 w:val="0"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F6052"/>
    <w:pPr>
      <w:keepNext/>
      <w:keepLines/>
      <w:numPr>
        <w:numId w:val="6"/>
      </w:numPr>
      <w:spacing w:after="0"/>
      <w:outlineLvl w:val="4"/>
    </w:pPr>
    <w:rPr>
      <w:rFonts w:eastAsiaTheme="majorEastAsia" w:cstheme="majorBidi"/>
      <w:b/>
      <w:color w:val="002060"/>
      <w:sz w:val="4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065BC"/>
    <w:pPr>
      <w:keepNext/>
      <w:keepLines/>
      <w:numPr>
        <w:numId w:val="7"/>
      </w:numPr>
      <w:spacing w:after="0"/>
      <w:outlineLvl w:val="5"/>
    </w:pPr>
    <w:rPr>
      <w:rFonts w:eastAsiaTheme="majorEastAsia" w:cstheme="majorBidi"/>
      <w:b/>
      <w:color w:val="00206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65BC"/>
    <w:pPr>
      <w:keepNext/>
      <w:keepLines/>
      <w:numPr>
        <w:numId w:val="8"/>
      </w:numPr>
      <w:spacing w:after="0"/>
      <w:outlineLvl w:val="6"/>
    </w:pPr>
    <w:rPr>
      <w:rFonts w:eastAsiaTheme="majorEastAsia" w:cstheme="majorBidi"/>
      <w:b/>
      <w:i/>
      <w:iCs w:val="0"/>
      <w:color w:val="00206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20F4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0F4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rsid w:val="002D0D17"/>
    <w:pPr>
      <w:numPr>
        <w:numId w:val="0"/>
      </w:numPr>
      <w:ind w:left="360"/>
    </w:pPr>
    <w:rPr>
      <w:rFonts w:eastAsia="ヒラギノ角ゴ Pro W3" w:cs="Times New Roman"/>
      <w:iCs/>
      <w:sz w:val="24"/>
      <w:szCs w:val="24"/>
    </w:rPr>
  </w:style>
  <w:style w:type="paragraph" w:customStyle="1" w:styleId="TableTitle">
    <w:name w:val="Table Title"/>
    <w:basedOn w:val="Normal"/>
    <w:rsid w:val="00492371"/>
    <w:rPr>
      <w:color w:val="17365D"/>
      <w:sz w:val="24"/>
    </w:rPr>
  </w:style>
  <w:style w:type="paragraph" w:styleId="Title">
    <w:name w:val="Title"/>
    <w:basedOn w:val="Normal"/>
    <w:link w:val="TitleChar"/>
    <w:qFormat/>
    <w:rsid w:val="005627E0"/>
    <w:pPr>
      <w:overflowPunct w:val="0"/>
      <w:autoSpaceDE w:val="0"/>
      <w:autoSpaceDN w:val="0"/>
      <w:adjustRightInd w:val="0"/>
      <w:jc w:val="right"/>
      <w:textAlignment w:val="baseline"/>
    </w:pPr>
    <w:rPr>
      <w:rFonts w:cs="Open Sans"/>
      <w:b/>
      <w:iCs w:val="0"/>
      <w:color w:val="17365D"/>
      <w:sz w:val="44"/>
      <w:szCs w:val="44"/>
      <w:u w:val="single"/>
      <w:lang w:eastAsia="da-DK"/>
    </w:rPr>
  </w:style>
  <w:style w:type="character" w:customStyle="1" w:styleId="TitleChar">
    <w:name w:val="Title Char"/>
    <w:basedOn w:val="DefaultParagraphFont"/>
    <w:link w:val="Title"/>
    <w:rsid w:val="005627E0"/>
    <w:rPr>
      <w:rFonts w:ascii="Open Sans" w:hAnsi="Open Sans" w:cs="Open Sans"/>
      <w:b/>
      <w:color w:val="17365D"/>
      <w:sz w:val="44"/>
      <w:szCs w:val="44"/>
      <w:u w:val="single"/>
      <w:lang w:val="en-GB" w:eastAsia="da-DK"/>
    </w:rPr>
  </w:style>
  <w:style w:type="character" w:customStyle="1" w:styleId="DocumentTitle">
    <w:name w:val="Document Title"/>
    <w:basedOn w:val="DefaultParagraphFont"/>
    <w:rsid w:val="00DB5F81"/>
    <w:rPr>
      <w:rFonts w:ascii="Open Sans" w:hAnsi="Open Sans"/>
      <w:b/>
      <w:bCs/>
      <w:color w:val="44546A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A23534"/>
    <w:pPr>
      <w:tabs>
        <w:tab w:val="center" w:pos="4252"/>
        <w:tab w:val="right" w:pos="8504"/>
      </w:tabs>
      <w:spacing w:before="0" w:after="0"/>
    </w:pPr>
  </w:style>
  <w:style w:type="character" w:customStyle="1" w:styleId="Heading1Char">
    <w:name w:val="Heading 1 Char"/>
    <w:basedOn w:val="DefaultParagraphFont"/>
    <w:link w:val="Heading1"/>
    <w:rsid w:val="0025659B"/>
    <w:rPr>
      <w:rFonts w:eastAsiaTheme="majorEastAsia" w:cstheme="majorBidi"/>
      <w:b/>
      <w:color w:val="17365D"/>
      <w:sz w:val="44"/>
      <w:szCs w:val="32"/>
      <w:lang w:val="en-GB"/>
    </w:rPr>
  </w:style>
  <w:style w:type="paragraph" w:customStyle="1" w:styleId="Nameoftheprogram">
    <w:name w:val="Name of the program"/>
    <w:basedOn w:val="Normal"/>
    <w:rsid w:val="007F22BD"/>
    <w:pPr>
      <w:keepNext/>
      <w:spacing w:before="360" w:after="60"/>
      <w:ind w:left="360" w:hanging="360"/>
      <w:outlineLvl w:val="0"/>
    </w:pPr>
    <w:rPr>
      <w:rFonts w:eastAsia="Times New Roman" w:cs="Arial"/>
      <w:b/>
      <w:bCs/>
      <w:color w:val="44546A" w:themeColor="text2"/>
      <w:kern w:val="32"/>
      <w:sz w:val="24"/>
      <w:szCs w:val="32"/>
      <w:lang w:val="es-ES"/>
    </w:rPr>
  </w:style>
  <w:style w:type="paragraph" w:styleId="Quote">
    <w:name w:val="Quote"/>
    <w:basedOn w:val="Normal"/>
    <w:next w:val="Normal"/>
    <w:link w:val="QuoteChar"/>
    <w:uiPriority w:val="29"/>
    <w:rsid w:val="0079116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paragraph" w:customStyle="1" w:styleId="Style1-Annex">
    <w:name w:val="Style1 - Annex"/>
    <w:basedOn w:val="Heading1"/>
    <w:next w:val="Normal"/>
    <w:rsid w:val="00010748"/>
    <w:pPr>
      <w:numPr>
        <w:numId w:val="0"/>
      </w:numPr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B0794E"/>
    <w:pPr>
      <w:spacing w:before="0"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794E"/>
    <w:rPr>
      <w:rFonts w:asciiTheme="majorHAnsi" w:eastAsiaTheme="majorEastAsia" w:hAnsiTheme="majorHAnsi" w:cstheme="majorBidi"/>
      <w:b/>
      <w:bCs/>
    </w:rPr>
  </w:style>
  <w:style w:type="character" w:customStyle="1" w:styleId="QuoteChar">
    <w:name w:val="Quote Char"/>
    <w:basedOn w:val="DefaultParagraphFont"/>
    <w:link w:val="Quote"/>
    <w:uiPriority w:val="29"/>
    <w:rsid w:val="00791169"/>
    <w:rPr>
      <w:rFonts w:ascii="Open Sans" w:eastAsia="ヒラギノ角ゴ Pro W3" w:hAnsi="Open Sans" w:cs="Times New Roman"/>
      <w:i/>
      <w:color w:val="404040" w:themeColor="text1" w:themeTint="BF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23534"/>
    <w:rPr>
      <w:rFonts w:ascii="Open Sans" w:eastAsia="ヒラギノ角ゴ Pro W3" w:hAnsi="Open Sans" w:cs="Times New Roman"/>
      <w:iCs/>
      <w:sz w:val="20"/>
      <w:szCs w:val="24"/>
      <w:lang w:val="en-GB"/>
    </w:rPr>
  </w:style>
  <w:style w:type="paragraph" w:styleId="Footer">
    <w:name w:val="footer"/>
    <w:basedOn w:val="Normal"/>
    <w:link w:val="FooterChar"/>
    <w:rsid w:val="006D7CBE"/>
    <w:pPr>
      <w:tabs>
        <w:tab w:val="center" w:pos="4320"/>
        <w:tab w:val="right" w:pos="8640"/>
      </w:tabs>
      <w:spacing w:before="0" w:after="0"/>
      <w:jc w:val="right"/>
    </w:pPr>
    <w:rPr>
      <w:rFonts w:cs="Open Sans"/>
      <w:iCs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6D7CBE"/>
    <w:rPr>
      <w:rFonts w:ascii="Open Sans" w:hAnsi="Open Sans" w:cs="Open Sans"/>
      <w:sz w:val="16"/>
      <w:szCs w:val="20"/>
      <w:lang w:val="en-GB"/>
    </w:rPr>
  </w:style>
  <w:style w:type="paragraph" w:customStyle="1" w:styleId="NormalBold">
    <w:name w:val="Normal Bold"/>
    <w:basedOn w:val="Normal"/>
    <w:qFormat/>
    <w:rsid w:val="00B0794E"/>
    <w:pPr>
      <w:spacing w:before="60" w:after="60" w:line="259" w:lineRule="auto"/>
    </w:pPr>
    <w:rPr>
      <w:rFonts w:eastAsiaTheme="minorHAnsi" w:cs="Open Sans"/>
      <w:b/>
      <w:bCs/>
      <w:iCs w:val="0"/>
      <w:szCs w:val="20"/>
      <w:lang w:val="es-ES"/>
    </w:rPr>
  </w:style>
  <w:style w:type="paragraph" w:customStyle="1" w:styleId="Tablestyle">
    <w:name w:val="Table style"/>
    <w:basedOn w:val="Normal"/>
    <w:rsid w:val="00492371"/>
    <w:rPr>
      <w:i/>
      <w:sz w:val="24"/>
    </w:rPr>
  </w:style>
  <w:style w:type="paragraph" w:customStyle="1" w:styleId="Tableheading">
    <w:name w:val="Table heading"/>
    <w:basedOn w:val="Tablestyle"/>
    <w:rsid w:val="003003BE"/>
    <w:rPr>
      <w:b/>
      <w:i w:val="0"/>
      <w:color w:val="002060"/>
    </w:rPr>
  </w:style>
  <w:style w:type="paragraph" w:styleId="Subtitle">
    <w:name w:val="Subtitle"/>
    <w:basedOn w:val="Title"/>
    <w:next w:val="Normal"/>
    <w:link w:val="SubtitleChar"/>
    <w:uiPriority w:val="11"/>
    <w:rsid w:val="005627E0"/>
    <w:rPr>
      <w:sz w:val="32"/>
      <w:szCs w:val="32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5627E0"/>
    <w:rPr>
      <w:rFonts w:ascii="Open Sans" w:hAnsi="Open Sans" w:cs="Open Sans"/>
      <w:b/>
      <w:color w:val="17365D"/>
      <w:sz w:val="32"/>
      <w:szCs w:val="32"/>
      <w:lang w:val="en-GB" w:eastAsia="da-DK"/>
    </w:rPr>
  </w:style>
  <w:style w:type="character" w:styleId="SubtleReference">
    <w:name w:val="Subtle Reference"/>
    <w:uiPriority w:val="31"/>
    <w:rsid w:val="006D7CBE"/>
    <w:rPr>
      <w:rFonts w:ascii="Open Sans" w:hAnsi="Open Sans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6D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13E5"/>
    <w:rPr>
      <w:rFonts w:eastAsia="ヒラギノ角ゴ Pro W3" w:cstheme="majorBidi"/>
      <w:b/>
      <w:iCs/>
      <w:color w:val="17365D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B13E5"/>
    <w:rPr>
      <w:rFonts w:eastAsia="ヒラギノ角ゴ Pro W3" w:cstheme="majorBidi"/>
      <w:b/>
      <w:i/>
      <w:iCs/>
      <w:color w:val="17365D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065BC"/>
    <w:rPr>
      <w:rFonts w:asciiTheme="majorHAnsi" w:eastAsiaTheme="majorEastAsia" w:hAnsiTheme="majorHAnsi" w:cstheme="majorBidi"/>
      <w:b/>
      <w:i/>
      <w:color w:val="00206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B70B5"/>
    <w:rPr>
      <w:rFonts w:eastAsiaTheme="majorEastAsia" w:cstheme="majorBidi"/>
      <w:b/>
      <w:iCs/>
      <w:color w:val="002060"/>
      <w:sz w:val="4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065BC"/>
    <w:rPr>
      <w:rFonts w:eastAsiaTheme="majorEastAsia" w:cstheme="majorBidi"/>
      <w:b/>
      <w:iCs/>
      <w:color w:val="002060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065BC"/>
    <w:rPr>
      <w:rFonts w:eastAsiaTheme="majorEastAsia" w:cstheme="majorBidi"/>
      <w:b/>
      <w:i/>
      <w:color w:val="00206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0F4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0F4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891DE2"/>
    <w:pPr>
      <w:numPr>
        <w:numId w:val="1"/>
      </w:numPr>
      <w:contextualSpacing/>
    </w:pPr>
    <w:rPr>
      <w:lang w:val="en-US" w:eastAsia="fr-FR"/>
    </w:rPr>
  </w:style>
  <w:style w:type="paragraph" w:customStyle="1" w:styleId="Graphicsourcenotes">
    <w:name w:val="Graphic source/notes"/>
    <w:basedOn w:val="Normal"/>
    <w:next w:val="Normal"/>
    <w:qFormat/>
    <w:rsid w:val="006F2405"/>
    <w:rPr>
      <w:color w:val="0020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B1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B1F"/>
    <w:rPr>
      <w:rFonts w:ascii="Open Sans" w:eastAsia="ヒラギノ角ゴ Pro W3" w:hAnsi="Open Sans" w:cs="Times New Roman"/>
      <w:iCs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7B1F"/>
    <w:rPr>
      <w:vertAlign w:val="superscript"/>
    </w:rPr>
  </w:style>
  <w:style w:type="paragraph" w:customStyle="1" w:styleId="Style2-Annex">
    <w:name w:val="Style2 - Annex"/>
    <w:basedOn w:val="Heading2"/>
    <w:next w:val="Normal"/>
    <w:rsid w:val="00EA5843"/>
    <w:pPr>
      <w:numPr>
        <w:numId w:val="3"/>
      </w:numPr>
    </w:pPr>
  </w:style>
  <w:style w:type="numbering" w:customStyle="1" w:styleId="Style1">
    <w:name w:val="Style1"/>
    <w:uiPriority w:val="99"/>
    <w:rsid w:val="00886B45"/>
    <w:pPr>
      <w:numPr>
        <w:numId w:val="2"/>
      </w:numPr>
    </w:pPr>
  </w:style>
  <w:style w:type="paragraph" w:customStyle="1" w:styleId="Style3-Annex">
    <w:name w:val="Style3 - Annex"/>
    <w:basedOn w:val="Heading3"/>
    <w:next w:val="Normal"/>
    <w:rsid w:val="00886B45"/>
    <w:pPr>
      <w:ind w:left="576" w:hanging="576"/>
    </w:pPr>
  </w:style>
  <w:style w:type="paragraph" w:styleId="TOC1">
    <w:name w:val="toc 1"/>
    <w:basedOn w:val="Normal"/>
    <w:next w:val="Normal"/>
    <w:autoRedefine/>
    <w:uiPriority w:val="39"/>
    <w:unhideWhenUsed/>
    <w:rsid w:val="00152A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2AC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52AC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52ACA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52ACA"/>
    <w:pPr>
      <w:spacing w:after="0"/>
    </w:pPr>
  </w:style>
  <w:style w:type="numbering" w:customStyle="1" w:styleId="Style2">
    <w:name w:val="Style2"/>
    <w:uiPriority w:val="99"/>
    <w:rsid w:val="002D0D17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C65D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E9"/>
    <w:rPr>
      <w:rFonts w:ascii="Tahoma" w:eastAsia="ヒラギノ角ゴ Pro W3" w:hAnsi="Tahoma" w:cs="Tahoma"/>
      <w:iCs/>
      <w:sz w:val="16"/>
      <w:szCs w:val="16"/>
      <w:lang w:val="en-GB"/>
    </w:rPr>
  </w:style>
  <w:style w:type="paragraph" w:styleId="BodyText">
    <w:name w:val="Body Text"/>
    <w:aliases w:val="EEA - Body Text"/>
    <w:basedOn w:val="Normal"/>
    <w:link w:val="BodyTextChar"/>
    <w:autoRedefine/>
    <w:qFormat/>
    <w:rsid w:val="00C4227B"/>
    <w:pPr>
      <w:spacing w:before="0" w:after="160" w:line="259" w:lineRule="auto"/>
    </w:pPr>
    <w:rPr>
      <w:iCs w:val="0"/>
      <w:color w:val="000000"/>
      <w:szCs w:val="20"/>
      <w:lang w:eastAsia="en-GB"/>
    </w:rPr>
  </w:style>
  <w:style w:type="character" w:customStyle="1" w:styleId="BodyTextChar">
    <w:name w:val="Body Text Char"/>
    <w:aliases w:val="EEA - Body Text Char"/>
    <w:basedOn w:val="DefaultParagraphFont"/>
    <w:link w:val="BodyText"/>
    <w:rsid w:val="00C4227B"/>
    <w:rPr>
      <w:rFonts w:eastAsia="ヒラギノ角ゴ Pro W3" w:cs="Times New Roman"/>
      <w:color w:val="00000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5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F37"/>
    <w:rPr>
      <w:rFonts w:eastAsia="ヒラギノ角ゴ Pro W3" w:cs="Times New Roman"/>
      <w:i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37"/>
    <w:rPr>
      <w:rFonts w:eastAsia="ヒラギノ角ゴ Pro W3" w:cs="Times New Roman"/>
      <w:b/>
      <w:bCs/>
      <w:iCs/>
      <w:sz w:val="20"/>
      <w:szCs w:val="20"/>
      <w:lang w:val="en-GB"/>
    </w:rPr>
  </w:style>
  <w:style w:type="paragraph" w:styleId="Caption">
    <w:name w:val="caption"/>
    <w:basedOn w:val="Normal"/>
    <w:next w:val="Normal"/>
    <w:unhideWhenUsed/>
    <w:qFormat/>
    <w:rsid w:val="00AC075E"/>
    <w:pPr>
      <w:spacing w:before="0" w:after="200"/>
    </w:pPr>
    <w:rPr>
      <w:b/>
      <w:iCs w:val="0"/>
      <w:color w:val="44546A" w:themeColor="text2"/>
      <w:szCs w:val="18"/>
    </w:rPr>
  </w:style>
  <w:style w:type="paragraph" w:styleId="NormalWeb">
    <w:name w:val="Normal (Web)"/>
    <w:basedOn w:val="Normal"/>
    <w:uiPriority w:val="99"/>
    <w:semiHidden/>
    <w:unhideWhenUsed/>
    <w:rsid w:val="00BA6A83"/>
    <w:pPr>
      <w:spacing w:before="100" w:beforeAutospacing="1" w:after="100" w:afterAutospacing="1"/>
    </w:pPr>
    <w:rPr>
      <w:rFonts w:ascii="Times New Roman" w:eastAsia="Times New Roman" w:hAnsi="Times New Roman"/>
      <w:iCs w:val="0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A6A83"/>
  </w:style>
  <w:style w:type="paragraph" w:styleId="NoSpacing">
    <w:name w:val="No Spacing"/>
    <w:uiPriority w:val="1"/>
    <w:rsid w:val="000A7AB6"/>
    <w:pPr>
      <w:spacing w:after="0" w:line="240" w:lineRule="auto"/>
      <w:jc w:val="both"/>
    </w:pPr>
    <w:rPr>
      <w:rFonts w:eastAsia="ヒラギノ角ゴ Pro W3" w:cs="Times New Roman"/>
      <w:iCs/>
      <w:szCs w:val="24"/>
      <w:lang w:val="en-GB"/>
    </w:rPr>
  </w:style>
  <w:style w:type="paragraph" w:customStyle="1" w:styleId="Default">
    <w:name w:val="Default"/>
    <w:rsid w:val="00BC0D7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BC0D78"/>
    <w:rPr>
      <w:rFonts w:cs="Open Sans"/>
      <w:color w:val="000000"/>
      <w:sz w:val="16"/>
      <w:szCs w:val="16"/>
    </w:rPr>
  </w:style>
  <w:style w:type="paragraph" w:customStyle="1" w:styleId="Pa31">
    <w:name w:val="Pa31"/>
    <w:basedOn w:val="Default"/>
    <w:next w:val="Default"/>
    <w:uiPriority w:val="99"/>
    <w:rsid w:val="00F70FF0"/>
    <w:pPr>
      <w:spacing w:line="201" w:lineRule="atLeast"/>
    </w:pPr>
    <w:rPr>
      <w:rFonts w:cstheme="minorBidi"/>
      <w:color w:val="auto"/>
    </w:rPr>
  </w:style>
  <w:style w:type="character" w:customStyle="1" w:styleId="link-external">
    <w:name w:val="link-external"/>
    <w:basedOn w:val="DefaultParagraphFont"/>
    <w:rsid w:val="0087203B"/>
  </w:style>
  <w:style w:type="character" w:styleId="FollowedHyperlink">
    <w:name w:val="FollowedHyperlink"/>
    <w:basedOn w:val="DefaultParagraphFont"/>
    <w:uiPriority w:val="99"/>
    <w:semiHidden/>
    <w:unhideWhenUsed/>
    <w:rsid w:val="00FE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.europa.eu/publications/european-bathing-water-quality-in-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gaj\OneDrive%20-%20European%20Environment%20Agency\Briefing%20template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gnore_x0020_updates xmlns="67eaae6b-4ede-4622-8ba9-b57102c8a90d">false</Ignore_x0020_updates>
    <Description0 xmlns="67eaae6b-4ede-4622-8ba9-b57102c8a90d" xsi:nil="true"/>
    <Datespoken xmlns="67eaae6b-4ede-4622-8ba9-b57102c8a90d">2021-10-12T00:00:00+00:00</Datespoken>
    <Event xmlns="67eaae6b-4ede-4622-8ba9-b57102c8a9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A5E0D48A74478586D671FAD5C038" ma:contentTypeVersion="23" ma:contentTypeDescription="Create a new document." ma:contentTypeScope="" ma:versionID="c8660fdccd1aac7ef18c6a076bd96125">
  <xsd:schema xmlns:xsd="http://www.w3.org/2001/XMLSchema" xmlns:xs="http://www.w3.org/2001/XMLSchema" xmlns:p="http://schemas.microsoft.com/office/2006/metadata/properties" xmlns:ns2="67eaae6b-4ede-4622-8ba9-b57102c8a90d" xmlns:ns3="34180c7a-c64f-4fad-a153-0ebcc6e6d5dc" targetNamespace="http://schemas.microsoft.com/office/2006/metadata/properties" ma:root="true" ma:fieldsID="ef39843ac4241a4c1c94a759f31f691a" ns2:_="" ns3:_="">
    <xsd:import namespace="67eaae6b-4ede-4622-8ba9-b57102c8a90d"/>
    <xsd:import namespace="34180c7a-c64f-4fad-a153-0ebcc6e6d5dc"/>
    <xsd:element name="properties">
      <xsd:complexType>
        <xsd:sequence>
          <xsd:element name="documentManagement">
            <xsd:complexType>
              <xsd:all>
                <xsd:element ref="ns2:Ignore_x0020_updates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Event" minOccurs="0"/>
                <xsd:element ref="ns2:d1c8c1f6-bd22-4ca4-bea9-914a83ff3d33CountryOrRegion" minOccurs="0"/>
                <xsd:element ref="ns2:d1c8c1f6-bd22-4ca4-bea9-914a83ff3d33State" minOccurs="0"/>
                <xsd:element ref="ns2:d1c8c1f6-bd22-4ca4-bea9-914a83ff3d33City" minOccurs="0"/>
                <xsd:element ref="ns2:d1c8c1f6-bd22-4ca4-bea9-914a83ff3d33PostalCode" minOccurs="0"/>
                <xsd:element ref="ns2:d1c8c1f6-bd22-4ca4-bea9-914a83ff3d33Street" minOccurs="0"/>
                <xsd:element ref="ns2:d1c8c1f6-bd22-4ca4-bea9-914a83ff3d33GeoLoc" minOccurs="0"/>
                <xsd:element ref="ns2:d1c8c1f6-bd22-4ca4-bea9-914a83ff3d33DispName" minOccurs="0"/>
                <xsd:element ref="ns2:Datespo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aae6b-4ede-4622-8ba9-b57102c8a90d" elementFormDefault="qualified">
    <xsd:import namespace="http://schemas.microsoft.com/office/2006/documentManagement/types"/>
    <xsd:import namespace="http://schemas.microsoft.com/office/infopath/2007/PartnerControls"/>
    <xsd:element name="Ignore_x0020_updates" ma:index="8" nillable="true" ma:displayName="Ignore updates" ma:default="0" ma:description="Set this flag if you do not want this document update to show up in the list of recently created/modified documents" ma:internalName="Ignore_x0020_updates" ma:readOnly="false">
      <xsd:simpleType>
        <xsd:restriction base="dms:Boolean"/>
      </xsd:simpleType>
    </xsd:element>
    <xsd:element name="Description0" ma:index="9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Event" ma:index="15" nillable="true" ma:displayName="Event" ma:format="Dropdown" ma:internalName="Event">
      <xsd:simpleType>
        <xsd:restriction base="dms:Unknown"/>
      </xsd:simpleType>
    </xsd:element>
    <xsd:element name="d1c8c1f6-bd22-4ca4-bea9-914a83ff3d33CountryOrRegion" ma:index="16" nillable="true" ma:displayName="Event: Country/Region" ma:internalName="CountryOrRegion" ma:readOnly="true">
      <xsd:simpleType>
        <xsd:restriction base="dms:Text"/>
      </xsd:simpleType>
    </xsd:element>
    <xsd:element name="d1c8c1f6-bd22-4ca4-bea9-914a83ff3d33State" ma:index="17" nillable="true" ma:displayName="Event: State" ma:internalName="State" ma:readOnly="true">
      <xsd:simpleType>
        <xsd:restriction base="dms:Text"/>
      </xsd:simpleType>
    </xsd:element>
    <xsd:element name="d1c8c1f6-bd22-4ca4-bea9-914a83ff3d33City" ma:index="18" nillable="true" ma:displayName="Event: City" ma:internalName="City" ma:readOnly="true">
      <xsd:simpleType>
        <xsd:restriction base="dms:Text"/>
      </xsd:simpleType>
    </xsd:element>
    <xsd:element name="d1c8c1f6-bd22-4ca4-bea9-914a83ff3d33PostalCode" ma:index="19" nillable="true" ma:displayName="Event: Postal Code" ma:internalName="PostalCode" ma:readOnly="true">
      <xsd:simpleType>
        <xsd:restriction base="dms:Text"/>
      </xsd:simpleType>
    </xsd:element>
    <xsd:element name="d1c8c1f6-bd22-4ca4-bea9-914a83ff3d33Street" ma:index="20" nillable="true" ma:displayName="Event: Street" ma:internalName="Street" ma:readOnly="true">
      <xsd:simpleType>
        <xsd:restriction base="dms:Text"/>
      </xsd:simpleType>
    </xsd:element>
    <xsd:element name="d1c8c1f6-bd22-4ca4-bea9-914a83ff3d33GeoLoc" ma:index="21" nillable="true" ma:displayName="Event: Coordinates" ma:internalName="GeoLoc" ma:readOnly="true">
      <xsd:simpleType>
        <xsd:restriction base="dms:Unknown"/>
      </xsd:simpleType>
    </xsd:element>
    <xsd:element name="d1c8c1f6-bd22-4ca4-bea9-914a83ff3d33DispName" ma:index="22" nillable="true" ma:displayName="Event: Name" ma:internalName="DispName" ma:readOnly="true">
      <xsd:simpleType>
        <xsd:restriction base="dms:Text"/>
      </xsd:simpleType>
    </xsd:element>
    <xsd:element name="Datespoken" ma:index="23" nillable="true" ma:displayName="Date" ma:default="2021-10-12T00:00:00Z" ma:format="DateOnly" ma:internalName="Datespoken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80c7a-c64f-4fad-a153-0ebcc6e6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C3748-A6F4-418A-BA9F-6530F6F4FA17}">
  <ds:schemaRefs>
    <ds:schemaRef ds:uri="67eaae6b-4ede-4622-8ba9-b57102c8a90d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34180c7a-c64f-4fad-a153-0ebcc6e6d5d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461970-4915-4E11-8202-982465C6A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D9C915-4A6D-4E99-88F4-F33CB7F78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aae6b-4ede-4622-8ba9-b57102c8a90d"/>
    <ds:schemaRef ds:uri="34180c7a-c64f-4fad-a153-0ebcc6e6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6A34E-FC52-4DE4-9427-254397899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template_NEW</Template>
  <TotalTime>0</TotalTime>
  <Pages>3</Pages>
  <Words>374</Words>
  <Characters>2133</Characters>
  <Application>Microsoft Office Word</Application>
  <DocSecurity>4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Biegaj</dc:creator>
  <cp:keywords/>
  <dc:description/>
  <cp:lastModifiedBy>Spyros Psaromiligkos</cp:lastModifiedBy>
  <cp:revision>2</cp:revision>
  <cp:lastPrinted>2024-06-06T10:55:00Z</cp:lastPrinted>
  <dcterms:created xsi:type="dcterms:W3CDTF">2024-06-12T07:58:00Z</dcterms:created>
  <dcterms:modified xsi:type="dcterms:W3CDTF">2024-06-12T07:58:00Z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0x010100C64FA5E0D48A74478586D671FAD5C038</vt:lpwstr>
  </property>
  <property fmtid="{D5CDD505-2E9C-101B-9397-08002B2CF9AE}" pid="3" name="Order">
    <vt:r8>4900</vt:r8>
  </property>
  <property fmtid="{D5CDD505-2E9C-101B-9397-08002B2CF9AE}" pid="4" name="MediaServiceImageTags">
    <vt:lpwstr/>
  </property>
</Properties>
</file>