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62DF4" w14:textId="6AE4D27C" w:rsidR="00F23243" w:rsidRPr="006746A9" w:rsidRDefault="0025659B" w:rsidP="00D67ECF">
      <w:pPr>
        <w:pStyle w:val="Heading1"/>
        <w:numPr>
          <w:ilvl w:val="0"/>
          <w:numId w:val="0"/>
        </w:numPr>
        <w:jc w:val="left"/>
      </w:pPr>
      <w:bookmarkStart w:id="0" w:name="_Toc475713623"/>
      <w:r w:rsidRPr="006746A9">
        <w:t>R</w:t>
      </w:r>
      <w:r w:rsidR="00F23243" w:rsidRPr="006746A9">
        <w:t xml:space="preserve">eport </w:t>
      </w:r>
      <w:r w:rsidR="00DA60EE">
        <w:t>t</w:t>
      </w:r>
      <w:r w:rsidR="00F23243" w:rsidRPr="006746A9">
        <w:t>itle</w:t>
      </w:r>
      <w:bookmarkEnd w:id="0"/>
    </w:p>
    <w:p w14:paraId="2DDDDFBB" w14:textId="77777777" w:rsidR="005627E0" w:rsidRPr="006746A9" w:rsidRDefault="005627E0" w:rsidP="00D67ECF">
      <w:pPr>
        <w:pStyle w:val="Title"/>
        <w:jc w:val="left"/>
        <w:rPr>
          <w:rFonts w:cstheme="minorHAnsi"/>
          <w:sz w:val="48"/>
        </w:rPr>
      </w:pPr>
    </w:p>
    <w:p w14:paraId="33DCC69A" w14:textId="2D5ABBA7" w:rsidR="005627E0" w:rsidRPr="006746A9" w:rsidRDefault="005627E0" w:rsidP="00D67ECF">
      <w:pPr>
        <w:pStyle w:val="Subtitle"/>
        <w:jc w:val="left"/>
        <w:rPr>
          <w:rFonts w:cstheme="minorHAnsi"/>
          <w:sz w:val="36"/>
        </w:rPr>
      </w:pPr>
      <w:r w:rsidRPr="006746A9">
        <w:rPr>
          <w:rFonts w:cstheme="minorHAnsi"/>
          <w:sz w:val="36"/>
        </w:rPr>
        <w:t>Subtitle</w:t>
      </w:r>
    </w:p>
    <w:p w14:paraId="37BBC83B" w14:textId="77777777" w:rsidR="005627E0" w:rsidRPr="006746A9" w:rsidRDefault="005627E0" w:rsidP="00D67ECF">
      <w:pPr>
        <w:jc w:val="left"/>
        <w:rPr>
          <w:rFonts w:cstheme="minorHAnsi"/>
          <w:lang w:eastAsia="da-DK"/>
        </w:rPr>
      </w:pPr>
    </w:p>
    <w:p w14:paraId="39FD4172" w14:textId="77777777" w:rsidR="005627E0" w:rsidRPr="006746A9" w:rsidRDefault="005627E0" w:rsidP="00D67ECF">
      <w:pPr>
        <w:jc w:val="left"/>
        <w:rPr>
          <w:rFonts w:cstheme="minorHAnsi"/>
          <w:lang w:eastAsia="da-DK"/>
        </w:rPr>
      </w:pPr>
    </w:p>
    <w:p w14:paraId="43C48D3A" w14:textId="77777777" w:rsidR="005627E0" w:rsidRPr="006746A9" w:rsidRDefault="005627E0" w:rsidP="00D67ECF">
      <w:pPr>
        <w:jc w:val="left"/>
        <w:rPr>
          <w:rFonts w:cstheme="minorHAnsi"/>
          <w:lang w:eastAsia="da-DK"/>
        </w:rPr>
      </w:pPr>
    </w:p>
    <w:p w14:paraId="666AC99A" w14:textId="77777777" w:rsidR="005627E0" w:rsidRPr="006746A9" w:rsidRDefault="005627E0" w:rsidP="00D67ECF">
      <w:pPr>
        <w:jc w:val="left"/>
        <w:rPr>
          <w:rFonts w:cstheme="minorHAnsi"/>
          <w:lang w:eastAsia="da-DK"/>
        </w:rPr>
      </w:pPr>
    </w:p>
    <w:p w14:paraId="29C5097D" w14:textId="77777777" w:rsidR="0084704F" w:rsidRPr="006746A9" w:rsidRDefault="0084704F" w:rsidP="00D67ECF">
      <w:pPr>
        <w:jc w:val="left"/>
        <w:rPr>
          <w:rFonts w:cstheme="minorHAnsi"/>
        </w:rPr>
      </w:pPr>
    </w:p>
    <w:p w14:paraId="0709D382" w14:textId="77777777" w:rsidR="005627E0" w:rsidRPr="006746A9" w:rsidRDefault="005627E0" w:rsidP="00D67ECF">
      <w:pPr>
        <w:jc w:val="left"/>
        <w:rPr>
          <w:rFonts w:cstheme="minorHAnsi"/>
        </w:rPr>
      </w:pPr>
    </w:p>
    <w:p w14:paraId="69A385E3" w14:textId="77777777" w:rsidR="006D7CBE" w:rsidRPr="006746A9" w:rsidRDefault="006D7CBE" w:rsidP="00D67ECF">
      <w:pPr>
        <w:pStyle w:val="Subtitle"/>
        <w:jc w:val="left"/>
        <w:rPr>
          <w:rStyle w:val="SubtleReference"/>
          <w:rFonts w:asciiTheme="minorHAnsi" w:hAnsiTheme="minorHAnsi" w:cstheme="minorHAnsi"/>
          <w:sz w:val="28"/>
        </w:rPr>
      </w:pPr>
    </w:p>
    <w:p w14:paraId="41543C6B" w14:textId="77777777" w:rsidR="006D7CBE" w:rsidRPr="006746A9" w:rsidRDefault="006D7CBE" w:rsidP="00D67ECF">
      <w:pPr>
        <w:pStyle w:val="Subtitle"/>
        <w:jc w:val="left"/>
        <w:rPr>
          <w:rStyle w:val="SubtleReference"/>
          <w:rFonts w:asciiTheme="minorHAnsi" w:hAnsiTheme="minorHAnsi" w:cstheme="minorHAnsi"/>
          <w:sz w:val="28"/>
        </w:rPr>
      </w:pPr>
    </w:p>
    <w:p w14:paraId="579E9E60" w14:textId="77777777" w:rsidR="006D7CBE" w:rsidRPr="006746A9" w:rsidRDefault="006D7CBE" w:rsidP="00D67ECF">
      <w:pPr>
        <w:pStyle w:val="Subtitle"/>
        <w:jc w:val="left"/>
        <w:rPr>
          <w:rStyle w:val="SubtleReference"/>
          <w:rFonts w:asciiTheme="minorHAnsi" w:hAnsiTheme="minorHAnsi" w:cstheme="minorHAnsi"/>
          <w:sz w:val="28"/>
        </w:rPr>
      </w:pPr>
    </w:p>
    <w:p w14:paraId="7B2EA9FB" w14:textId="77777777" w:rsidR="006D7CBE" w:rsidRPr="006746A9" w:rsidRDefault="006D7CBE" w:rsidP="00D67ECF">
      <w:pPr>
        <w:pStyle w:val="Subtitle"/>
        <w:jc w:val="left"/>
        <w:rPr>
          <w:rStyle w:val="SubtleReference"/>
          <w:rFonts w:asciiTheme="minorHAnsi" w:hAnsiTheme="minorHAnsi" w:cstheme="minorHAnsi"/>
          <w:sz w:val="28"/>
        </w:rPr>
      </w:pPr>
    </w:p>
    <w:sdt>
      <w:sdtPr>
        <w:rPr>
          <w:rFonts w:ascii="Open Sans" w:hAnsi="Open Sans" w:cstheme="minorBidi"/>
          <w:b w:val="0"/>
          <w:color w:val="auto"/>
          <w:sz w:val="22"/>
          <w:szCs w:val="22"/>
        </w:rPr>
        <w:id w:val="1632669631"/>
        <w:docPartObj>
          <w:docPartGallery w:val="Table of Contents"/>
          <w:docPartUnique/>
        </w:docPartObj>
      </w:sdtPr>
      <w:sdtEndPr/>
      <w:sdtContent>
        <w:p w14:paraId="418CF99E" w14:textId="69E0EF9E" w:rsidR="00E120F4" w:rsidRPr="006746A9" w:rsidRDefault="007F22BD" w:rsidP="00D67ECF">
          <w:pPr>
            <w:pStyle w:val="TOCHeading"/>
            <w:ind w:left="0"/>
            <w:jc w:val="left"/>
            <w:rPr>
              <w:rFonts w:eastAsia="Times New Roman" w:cstheme="minorHAnsi"/>
              <w:sz w:val="28"/>
            </w:rPr>
          </w:pPr>
          <w:r w:rsidRPr="006746A9">
            <w:rPr>
              <w:rFonts w:cstheme="minorHAnsi"/>
              <w:color w:val="auto"/>
              <w:sz w:val="22"/>
            </w:rPr>
            <w:br w:type="page"/>
          </w:r>
          <w:bookmarkStart w:id="1" w:name="_Toc475713624"/>
          <w:bookmarkStart w:id="2" w:name="_Toc474849496"/>
          <w:r w:rsidR="002D0D17" w:rsidRPr="006746A9">
            <w:rPr>
              <w:rFonts w:cstheme="minorHAnsi"/>
              <w:sz w:val="28"/>
            </w:rPr>
            <w:lastRenderedPageBreak/>
            <w:t>Contents</w:t>
          </w:r>
          <w:bookmarkEnd w:id="1"/>
          <w:r w:rsidR="00891DE2" w:rsidRPr="006746A9">
            <w:rPr>
              <w:rFonts w:cstheme="minorHAnsi"/>
              <w:sz w:val="28"/>
            </w:rPr>
            <w:t xml:space="preserve"> </w:t>
          </w:r>
          <w:bookmarkEnd w:id="2"/>
        </w:p>
        <w:p w14:paraId="56B20BF5" w14:textId="6E565DA6" w:rsidR="003924E6" w:rsidRPr="006746A9" w:rsidRDefault="005001CD" w:rsidP="00D67ECF">
          <w:pPr>
            <w:pStyle w:val="TOC1"/>
            <w:tabs>
              <w:tab w:val="right" w:leader="dot" w:pos="8494"/>
            </w:tabs>
            <w:jc w:val="left"/>
            <w:rPr>
              <w:rFonts w:eastAsiaTheme="minorEastAsia" w:cstheme="minorBidi"/>
              <w:iCs w:val="0"/>
              <w:noProof/>
              <w:szCs w:val="22"/>
              <w:lang w:eastAsia="en-GB"/>
            </w:rPr>
          </w:pPr>
          <w:r w:rsidRPr="006746A9">
            <w:rPr>
              <w:rFonts w:cstheme="minorHAnsi"/>
            </w:rPr>
            <w:fldChar w:fldCharType="begin"/>
          </w:r>
          <w:r w:rsidR="00E120F4" w:rsidRPr="006746A9">
            <w:rPr>
              <w:rFonts w:cstheme="minorHAnsi"/>
            </w:rPr>
            <w:instrText xml:space="preserve"> TOC \o "1-3" \h \z \u </w:instrText>
          </w:r>
          <w:r w:rsidRPr="006746A9">
            <w:rPr>
              <w:rFonts w:cstheme="minorHAnsi"/>
            </w:rPr>
            <w:fldChar w:fldCharType="separate"/>
          </w:r>
          <w:hyperlink w:anchor="_Toc475713625" w:history="1">
            <w:r w:rsidR="003924E6" w:rsidRPr="006746A9">
              <w:rPr>
                <w:rStyle w:val="Hyperlink"/>
                <w:noProof/>
              </w:rPr>
              <w:t>Foreword</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_Toc475713625 \h </w:instrText>
            </w:r>
            <w:r w:rsidR="003924E6" w:rsidRPr="006746A9">
              <w:rPr>
                <w:noProof/>
                <w:webHidden/>
              </w:rPr>
            </w:r>
            <w:r w:rsidR="003924E6" w:rsidRPr="006746A9">
              <w:rPr>
                <w:noProof/>
                <w:webHidden/>
              </w:rPr>
              <w:fldChar w:fldCharType="separate"/>
            </w:r>
            <w:r w:rsidR="006E6D86">
              <w:rPr>
                <w:noProof/>
                <w:webHidden/>
              </w:rPr>
              <w:t>3</w:t>
            </w:r>
            <w:r w:rsidR="003924E6" w:rsidRPr="006746A9">
              <w:rPr>
                <w:noProof/>
                <w:webHidden/>
              </w:rPr>
              <w:fldChar w:fldCharType="end"/>
            </w:r>
          </w:hyperlink>
        </w:p>
        <w:p w14:paraId="07819312" w14:textId="0C5E8821"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26" w:history="1">
            <w:r w:rsidR="003924E6" w:rsidRPr="006746A9">
              <w:rPr>
                <w:rStyle w:val="Hyperlink"/>
                <w:noProof/>
              </w:rPr>
              <w:t>Acknowledgements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_Toc475713626 \h </w:instrText>
            </w:r>
            <w:r w:rsidR="003924E6" w:rsidRPr="006746A9">
              <w:rPr>
                <w:noProof/>
                <w:webHidden/>
              </w:rPr>
            </w:r>
            <w:r w:rsidR="003924E6" w:rsidRPr="006746A9">
              <w:rPr>
                <w:noProof/>
                <w:webHidden/>
              </w:rPr>
              <w:fldChar w:fldCharType="separate"/>
            </w:r>
            <w:r w:rsidR="006E6D86">
              <w:rPr>
                <w:noProof/>
                <w:webHidden/>
              </w:rPr>
              <w:t>4</w:t>
            </w:r>
            <w:r w:rsidR="003924E6" w:rsidRPr="006746A9">
              <w:rPr>
                <w:noProof/>
                <w:webHidden/>
              </w:rPr>
              <w:fldChar w:fldCharType="end"/>
            </w:r>
          </w:hyperlink>
        </w:p>
        <w:p w14:paraId="10F3BD95" w14:textId="5D7F2923"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27" w:history="1">
            <w:r w:rsidR="003924E6" w:rsidRPr="006746A9">
              <w:rPr>
                <w:rStyle w:val="Hyperlink"/>
                <w:noProof/>
              </w:rPr>
              <w:t>Key messages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_Toc475713627 \h </w:instrText>
            </w:r>
            <w:r w:rsidR="003924E6" w:rsidRPr="006746A9">
              <w:rPr>
                <w:noProof/>
                <w:webHidden/>
              </w:rPr>
            </w:r>
            <w:r w:rsidR="003924E6" w:rsidRPr="006746A9">
              <w:rPr>
                <w:noProof/>
                <w:webHidden/>
              </w:rPr>
              <w:fldChar w:fldCharType="separate"/>
            </w:r>
            <w:r w:rsidR="006E6D86">
              <w:rPr>
                <w:noProof/>
                <w:webHidden/>
              </w:rPr>
              <w:t>5</w:t>
            </w:r>
            <w:r w:rsidR="003924E6" w:rsidRPr="006746A9">
              <w:rPr>
                <w:noProof/>
                <w:webHidden/>
              </w:rPr>
              <w:fldChar w:fldCharType="end"/>
            </w:r>
          </w:hyperlink>
        </w:p>
        <w:p w14:paraId="71BCBEC3" w14:textId="3101D224"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28" w:history="1">
            <w:r w:rsidR="003924E6" w:rsidRPr="006746A9">
              <w:rPr>
                <w:rStyle w:val="Hyperlink"/>
                <w:noProof/>
              </w:rPr>
              <w:t>Executive summary</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_Toc475713628 \h </w:instrText>
            </w:r>
            <w:r w:rsidR="003924E6" w:rsidRPr="006746A9">
              <w:rPr>
                <w:noProof/>
                <w:webHidden/>
              </w:rPr>
            </w:r>
            <w:r w:rsidR="003924E6" w:rsidRPr="006746A9">
              <w:rPr>
                <w:noProof/>
                <w:webHidden/>
              </w:rPr>
              <w:fldChar w:fldCharType="separate"/>
            </w:r>
            <w:r w:rsidR="006E6D86">
              <w:rPr>
                <w:noProof/>
                <w:webHidden/>
              </w:rPr>
              <w:t>6</w:t>
            </w:r>
            <w:r w:rsidR="003924E6" w:rsidRPr="006746A9">
              <w:rPr>
                <w:noProof/>
                <w:webHidden/>
              </w:rPr>
              <w:fldChar w:fldCharType="end"/>
            </w:r>
          </w:hyperlink>
        </w:p>
        <w:p w14:paraId="70EF4389" w14:textId="4E5A5604" w:rsidR="003924E6" w:rsidRPr="006746A9" w:rsidRDefault="00F33F96" w:rsidP="00D67ECF">
          <w:pPr>
            <w:pStyle w:val="TOC1"/>
            <w:tabs>
              <w:tab w:val="left" w:pos="400"/>
              <w:tab w:val="right" w:leader="dot" w:pos="8494"/>
            </w:tabs>
            <w:jc w:val="left"/>
            <w:rPr>
              <w:rFonts w:eastAsiaTheme="minorEastAsia" w:cstheme="minorBidi"/>
              <w:iCs w:val="0"/>
              <w:noProof/>
              <w:szCs w:val="22"/>
              <w:lang w:eastAsia="en-GB"/>
            </w:rPr>
          </w:pPr>
          <w:hyperlink w:anchor="_Toc475713629" w:history="1">
            <w:r w:rsidR="003924E6" w:rsidRPr="006746A9">
              <w:rPr>
                <w:rStyle w:val="Hyperlink"/>
                <w:rFonts w:cstheme="minorHAnsi"/>
                <w:noProof/>
              </w:rPr>
              <w:t>1</w:t>
            </w:r>
            <w:r w:rsidR="003924E6" w:rsidRPr="006746A9">
              <w:rPr>
                <w:rFonts w:eastAsiaTheme="minorEastAsia" w:cstheme="minorBidi"/>
                <w:iCs w:val="0"/>
                <w:noProof/>
                <w:szCs w:val="22"/>
                <w:lang w:eastAsia="en-GB"/>
              </w:rPr>
              <w:tab/>
            </w:r>
            <w:r w:rsidR="00D67ECF" w:rsidRPr="00D67ECF">
              <w:rPr>
                <w:rStyle w:val="Hyperlink"/>
                <w:rFonts w:cstheme="minorHAnsi"/>
                <w:noProof/>
              </w:rPr>
              <w:t xml:space="preserve">Chapter title </w:t>
            </w:r>
            <w:r w:rsidR="00B876C2" w:rsidRPr="00B876C2">
              <w:rPr>
                <w:rStyle w:val="Hyperlink"/>
                <w:rFonts w:cstheme="minorHAnsi"/>
                <w:noProof/>
                <w:color w:val="7B7B7B" w:themeColor="accent3" w:themeShade="BF"/>
              </w:rPr>
              <w:t>[</w:t>
            </w:r>
            <w:r w:rsidR="00D67ECF" w:rsidRPr="00B876C2">
              <w:rPr>
                <w:rStyle w:val="Hyperlink"/>
                <w:rFonts w:cstheme="minorHAnsi"/>
                <w:noProof/>
                <w:color w:val="7B7B7B" w:themeColor="accent3" w:themeShade="BF"/>
              </w:rPr>
              <w:t>Repeat sequentially for all chapters up to conclusions</w:t>
            </w:r>
            <w:r w:rsidR="00B876C2" w:rsidRPr="00B876C2">
              <w:rPr>
                <w:rStyle w:val="Hyperlink"/>
                <w:rFonts w:cstheme="minorHAnsi"/>
                <w:noProof/>
                <w:color w:val="7B7B7B" w:themeColor="accent3" w:themeShade="BF"/>
              </w:rPr>
              <w:t>]</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_Toc475713629 \h </w:instrText>
            </w:r>
            <w:r w:rsidR="003924E6" w:rsidRPr="006746A9">
              <w:rPr>
                <w:noProof/>
                <w:webHidden/>
              </w:rPr>
            </w:r>
            <w:r w:rsidR="003924E6" w:rsidRPr="006746A9">
              <w:rPr>
                <w:noProof/>
                <w:webHidden/>
              </w:rPr>
              <w:fldChar w:fldCharType="separate"/>
            </w:r>
            <w:r w:rsidR="006E6D86">
              <w:rPr>
                <w:noProof/>
                <w:webHidden/>
              </w:rPr>
              <w:t>7</w:t>
            </w:r>
            <w:r w:rsidR="003924E6" w:rsidRPr="006746A9">
              <w:rPr>
                <w:noProof/>
                <w:webHidden/>
              </w:rPr>
              <w:fldChar w:fldCharType="end"/>
            </w:r>
          </w:hyperlink>
        </w:p>
        <w:p w14:paraId="25FED2FC" w14:textId="2CF82D6C" w:rsidR="003924E6" w:rsidRPr="006746A9" w:rsidRDefault="00F33F96" w:rsidP="00D67ECF">
          <w:pPr>
            <w:pStyle w:val="TOC2"/>
            <w:tabs>
              <w:tab w:val="left" w:pos="880"/>
              <w:tab w:val="right" w:leader="dot" w:pos="8494"/>
            </w:tabs>
            <w:jc w:val="left"/>
            <w:rPr>
              <w:rFonts w:eastAsiaTheme="minorEastAsia" w:cstheme="minorBidi"/>
              <w:iCs w:val="0"/>
              <w:noProof/>
              <w:szCs w:val="22"/>
              <w:lang w:eastAsia="en-GB"/>
            </w:rPr>
          </w:pPr>
          <w:hyperlink w:anchor="_Toc475713630" w:history="1">
            <w:r w:rsidR="003924E6" w:rsidRPr="006746A9">
              <w:rPr>
                <w:rStyle w:val="Hyperlink"/>
                <w:noProof/>
              </w:rPr>
              <w:t>1.1</w:t>
            </w:r>
            <w:r w:rsidR="003924E6" w:rsidRPr="006746A9">
              <w:rPr>
                <w:rFonts w:eastAsiaTheme="minorEastAsia" w:cstheme="minorBidi"/>
                <w:iCs w:val="0"/>
                <w:noProof/>
                <w:szCs w:val="22"/>
                <w:lang w:eastAsia="en-GB"/>
              </w:rPr>
              <w:tab/>
            </w:r>
            <w:r w:rsidR="003924E6" w:rsidRPr="006746A9">
              <w:rPr>
                <w:rStyle w:val="Hyperlink"/>
                <w:noProof/>
              </w:rPr>
              <w:t>First level subheading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_Toc475713630 \h </w:instrText>
            </w:r>
            <w:r w:rsidR="003924E6" w:rsidRPr="006746A9">
              <w:rPr>
                <w:noProof/>
                <w:webHidden/>
              </w:rPr>
            </w:r>
            <w:r w:rsidR="003924E6" w:rsidRPr="006746A9">
              <w:rPr>
                <w:noProof/>
                <w:webHidden/>
              </w:rPr>
              <w:fldChar w:fldCharType="separate"/>
            </w:r>
            <w:r w:rsidR="006E6D86">
              <w:rPr>
                <w:noProof/>
                <w:webHidden/>
              </w:rPr>
              <w:t>7</w:t>
            </w:r>
            <w:r w:rsidR="003924E6" w:rsidRPr="006746A9">
              <w:rPr>
                <w:noProof/>
                <w:webHidden/>
              </w:rPr>
              <w:fldChar w:fldCharType="end"/>
            </w:r>
          </w:hyperlink>
        </w:p>
        <w:p w14:paraId="225724BF" w14:textId="4AB8D223" w:rsidR="003924E6" w:rsidRPr="006746A9" w:rsidRDefault="00F33F96" w:rsidP="00D67ECF">
          <w:pPr>
            <w:pStyle w:val="TOC1"/>
            <w:tabs>
              <w:tab w:val="left" w:pos="400"/>
              <w:tab w:val="right" w:leader="dot" w:pos="8494"/>
            </w:tabs>
            <w:jc w:val="left"/>
            <w:rPr>
              <w:rFonts w:eastAsiaTheme="minorEastAsia" w:cstheme="minorBidi"/>
              <w:iCs w:val="0"/>
              <w:noProof/>
              <w:szCs w:val="22"/>
              <w:lang w:eastAsia="en-GB"/>
            </w:rPr>
          </w:pPr>
          <w:hyperlink w:anchor="_Toc475713632" w:history="1">
            <w:r w:rsidR="003924E6" w:rsidRPr="006746A9">
              <w:rPr>
                <w:rStyle w:val="Hyperlink"/>
                <w:noProof/>
              </w:rPr>
              <w:t>2</w:t>
            </w:r>
            <w:r w:rsidR="003924E6" w:rsidRPr="006746A9">
              <w:rPr>
                <w:rFonts w:eastAsiaTheme="minorEastAsia" w:cstheme="minorBidi"/>
                <w:iCs w:val="0"/>
                <w:noProof/>
                <w:szCs w:val="22"/>
                <w:lang w:eastAsia="en-GB"/>
              </w:rPr>
              <w:tab/>
            </w:r>
            <w:r w:rsidR="003924E6" w:rsidRPr="006746A9">
              <w:rPr>
                <w:rStyle w:val="Hyperlink"/>
                <w:noProof/>
              </w:rPr>
              <w:t>Chapter title</w:t>
            </w:r>
            <w:r w:rsidR="003924E6" w:rsidRPr="00B876C2">
              <w:rPr>
                <w:rStyle w:val="Hyperlink"/>
                <w:noProof/>
                <w:color w:val="7B7B7B" w:themeColor="accent3" w:themeShade="BF"/>
              </w:rPr>
              <w:t xml:space="preserve"> </w:t>
            </w:r>
            <w:r w:rsidR="00B876C2" w:rsidRPr="00B876C2">
              <w:rPr>
                <w:rStyle w:val="Hyperlink"/>
                <w:noProof/>
                <w:color w:val="7B7B7B" w:themeColor="accent3" w:themeShade="BF"/>
              </w:rPr>
              <w:t>[</w:t>
            </w:r>
            <w:r w:rsidR="003924E6" w:rsidRPr="00B876C2">
              <w:rPr>
                <w:rStyle w:val="Hyperlink"/>
                <w:noProof/>
                <w:color w:val="7B7B7B" w:themeColor="accent3" w:themeShade="BF"/>
              </w:rPr>
              <w:t>Repeat sequentially for all chapters up to conclusions</w:t>
            </w:r>
            <w:r w:rsidR="00B876C2" w:rsidRPr="00B876C2">
              <w:rPr>
                <w:rStyle w:val="Hyperlink"/>
                <w:noProof/>
                <w:color w:val="7B7B7B" w:themeColor="accent3" w:themeShade="BF"/>
              </w:rPr>
              <w:t>]</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_Toc475713632 \h </w:instrText>
            </w:r>
            <w:r w:rsidR="003924E6" w:rsidRPr="006746A9">
              <w:rPr>
                <w:noProof/>
                <w:webHidden/>
              </w:rPr>
            </w:r>
            <w:r w:rsidR="003924E6" w:rsidRPr="006746A9">
              <w:rPr>
                <w:noProof/>
                <w:webHidden/>
              </w:rPr>
              <w:fldChar w:fldCharType="separate"/>
            </w:r>
            <w:r w:rsidR="006E6D86">
              <w:rPr>
                <w:noProof/>
                <w:webHidden/>
              </w:rPr>
              <w:t>9</w:t>
            </w:r>
            <w:r w:rsidR="003924E6" w:rsidRPr="006746A9">
              <w:rPr>
                <w:noProof/>
                <w:webHidden/>
              </w:rPr>
              <w:fldChar w:fldCharType="end"/>
            </w:r>
          </w:hyperlink>
        </w:p>
        <w:p w14:paraId="042967EA" w14:textId="4E5D1534" w:rsidR="003924E6" w:rsidRPr="006746A9" w:rsidRDefault="00F33F96" w:rsidP="00D67ECF">
          <w:pPr>
            <w:pStyle w:val="TOC2"/>
            <w:tabs>
              <w:tab w:val="left" w:pos="880"/>
              <w:tab w:val="right" w:leader="dot" w:pos="8494"/>
            </w:tabs>
            <w:jc w:val="left"/>
            <w:rPr>
              <w:rFonts w:eastAsiaTheme="minorEastAsia" w:cstheme="minorBidi"/>
              <w:iCs w:val="0"/>
              <w:noProof/>
              <w:szCs w:val="22"/>
              <w:lang w:eastAsia="en-GB"/>
            </w:rPr>
          </w:pPr>
          <w:hyperlink w:anchor="_Toc475713633" w:history="1">
            <w:r w:rsidR="003924E6" w:rsidRPr="006746A9">
              <w:rPr>
                <w:rStyle w:val="Hyperlink"/>
                <w:noProof/>
              </w:rPr>
              <w:t>2.1</w:t>
            </w:r>
            <w:r w:rsidR="003924E6" w:rsidRPr="006746A9">
              <w:rPr>
                <w:rFonts w:eastAsiaTheme="minorEastAsia" w:cstheme="minorBidi"/>
                <w:iCs w:val="0"/>
                <w:noProof/>
                <w:szCs w:val="22"/>
                <w:lang w:eastAsia="en-GB"/>
              </w:rPr>
              <w:tab/>
            </w:r>
            <w:r w:rsidR="003924E6" w:rsidRPr="006746A9">
              <w:rPr>
                <w:rStyle w:val="Hyperlink"/>
                <w:noProof/>
              </w:rPr>
              <w:t>First level subheading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_Toc475713633 \h </w:instrText>
            </w:r>
            <w:r w:rsidR="003924E6" w:rsidRPr="006746A9">
              <w:rPr>
                <w:noProof/>
                <w:webHidden/>
              </w:rPr>
            </w:r>
            <w:r w:rsidR="003924E6" w:rsidRPr="006746A9">
              <w:rPr>
                <w:noProof/>
                <w:webHidden/>
              </w:rPr>
              <w:fldChar w:fldCharType="separate"/>
            </w:r>
            <w:r w:rsidR="006E6D86">
              <w:rPr>
                <w:noProof/>
                <w:webHidden/>
              </w:rPr>
              <w:t>9</w:t>
            </w:r>
            <w:r w:rsidR="003924E6" w:rsidRPr="006746A9">
              <w:rPr>
                <w:noProof/>
                <w:webHidden/>
              </w:rPr>
              <w:fldChar w:fldCharType="end"/>
            </w:r>
          </w:hyperlink>
        </w:p>
        <w:p w14:paraId="430443DD" w14:textId="74121DCD"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35" w:history="1">
            <w:r w:rsidR="003924E6" w:rsidRPr="006746A9">
              <w:rPr>
                <w:rStyle w:val="Hyperlink"/>
                <w:noProof/>
              </w:rPr>
              <w:t>Conclusions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_Toc475713635 \h </w:instrText>
            </w:r>
            <w:r w:rsidR="003924E6" w:rsidRPr="006746A9">
              <w:rPr>
                <w:noProof/>
                <w:webHidden/>
              </w:rPr>
            </w:r>
            <w:r w:rsidR="003924E6" w:rsidRPr="006746A9">
              <w:rPr>
                <w:noProof/>
                <w:webHidden/>
              </w:rPr>
              <w:fldChar w:fldCharType="separate"/>
            </w:r>
            <w:r w:rsidR="006E6D86">
              <w:rPr>
                <w:noProof/>
                <w:webHidden/>
              </w:rPr>
              <w:t>10</w:t>
            </w:r>
            <w:r w:rsidR="003924E6" w:rsidRPr="006746A9">
              <w:rPr>
                <w:noProof/>
                <w:webHidden/>
              </w:rPr>
              <w:fldChar w:fldCharType="end"/>
            </w:r>
          </w:hyperlink>
        </w:p>
        <w:p w14:paraId="15AC48C2" w14:textId="4EEBEEFC"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36" w:history="1">
            <w:r w:rsidR="003924E6" w:rsidRPr="006746A9">
              <w:rPr>
                <w:rStyle w:val="Hyperlink"/>
                <w:noProof/>
              </w:rPr>
              <w:t>List of abbreviations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_Toc475713636 \h </w:instrText>
            </w:r>
            <w:r w:rsidR="003924E6" w:rsidRPr="006746A9">
              <w:rPr>
                <w:noProof/>
                <w:webHidden/>
              </w:rPr>
            </w:r>
            <w:r w:rsidR="003924E6" w:rsidRPr="006746A9">
              <w:rPr>
                <w:noProof/>
                <w:webHidden/>
              </w:rPr>
              <w:fldChar w:fldCharType="separate"/>
            </w:r>
            <w:r w:rsidR="006E6D86">
              <w:rPr>
                <w:noProof/>
                <w:webHidden/>
              </w:rPr>
              <w:t>12</w:t>
            </w:r>
            <w:r w:rsidR="003924E6" w:rsidRPr="006746A9">
              <w:rPr>
                <w:noProof/>
                <w:webHidden/>
              </w:rPr>
              <w:fldChar w:fldCharType="end"/>
            </w:r>
          </w:hyperlink>
        </w:p>
        <w:p w14:paraId="0D6FFB4B" w14:textId="0493F632"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37" w:history="1">
            <w:r w:rsidR="003924E6" w:rsidRPr="006746A9">
              <w:rPr>
                <w:rStyle w:val="Hyperlink"/>
                <w:noProof/>
              </w:rPr>
              <w:t>References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_Toc475713637 \h </w:instrText>
            </w:r>
            <w:r w:rsidR="003924E6" w:rsidRPr="006746A9">
              <w:rPr>
                <w:noProof/>
                <w:webHidden/>
              </w:rPr>
            </w:r>
            <w:r w:rsidR="003924E6" w:rsidRPr="006746A9">
              <w:rPr>
                <w:noProof/>
                <w:webHidden/>
              </w:rPr>
              <w:fldChar w:fldCharType="separate"/>
            </w:r>
            <w:r w:rsidR="006E6D86">
              <w:rPr>
                <w:noProof/>
                <w:webHidden/>
              </w:rPr>
              <w:t>13</w:t>
            </w:r>
            <w:r w:rsidR="003924E6" w:rsidRPr="006746A9">
              <w:rPr>
                <w:noProof/>
                <w:webHidden/>
              </w:rPr>
              <w:fldChar w:fldCharType="end"/>
            </w:r>
          </w:hyperlink>
        </w:p>
        <w:p w14:paraId="1C08244C" w14:textId="641C132A" w:rsidR="003924E6" w:rsidRPr="006746A9" w:rsidRDefault="00F33F96" w:rsidP="00D67ECF">
          <w:pPr>
            <w:pStyle w:val="TOC1"/>
            <w:tabs>
              <w:tab w:val="right" w:leader="dot" w:pos="8494"/>
            </w:tabs>
            <w:jc w:val="left"/>
            <w:rPr>
              <w:rFonts w:eastAsiaTheme="minorEastAsia" w:cstheme="minorBidi"/>
              <w:iCs w:val="0"/>
              <w:noProof/>
              <w:szCs w:val="22"/>
              <w:lang w:eastAsia="en-GB"/>
            </w:rPr>
          </w:pPr>
          <w:hyperlink w:anchor="_Toc475713638" w:history="1">
            <w:r w:rsidR="003924E6" w:rsidRPr="006746A9">
              <w:rPr>
                <w:rStyle w:val="Hyperlink"/>
                <w:noProof/>
              </w:rPr>
              <w:t>Annex 1 (repeat sequentially for subsequent annexes)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_Toc475713638 \h </w:instrText>
            </w:r>
            <w:r w:rsidR="003924E6" w:rsidRPr="006746A9">
              <w:rPr>
                <w:noProof/>
                <w:webHidden/>
              </w:rPr>
            </w:r>
            <w:r w:rsidR="003924E6" w:rsidRPr="006746A9">
              <w:rPr>
                <w:noProof/>
                <w:webHidden/>
              </w:rPr>
              <w:fldChar w:fldCharType="separate"/>
            </w:r>
            <w:r w:rsidR="006E6D86">
              <w:rPr>
                <w:noProof/>
                <w:webHidden/>
              </w:rPr>
              <w:t>14</w:t>
            </w:r>
            <w:r w:rsidR="003924E6" w:rsidRPr="006746A9">
              <w:rPr>
                <w:noProof/>
                <w:webHidden/>
              </w:rPr>
              <w:fldChar w:fldCharType="end"/>
            </w:r>
          </w:hyperlink>
        </w:p>
        <w:p w14:paraId="5F8E9F82" w14:textId="77777777" w:rsidR="00E120F4" w:rsidRPr="006746A9" w:rsidRDefault="005001CD" w:rsidP="00D67ECF">
          <w:pPr>
            <w:jc w:val="left"/>
            <w:rPr>
              <w:rFonts w:cstheme="minorHAnsi"/>
            </w:rPr>
          </w:pPr>
          <w:r w:rsidRPr="006746A9">
            <w:rPr>
              <w:rFonts w:cstheme="minorHAnsi"/>
            </w:rPr>
            <w:fldChar w:fldCharType="end"/>
          </w:r>
        </w:p>
      </w:sdtContent>
    </w:sdt>
    <w:p w14:paraId="7D8A2686" w14:textId="77777777" w:rsidR="00E120F4" w:rsidRPr="006746A9" w:rsidRDefault="00E120F4" w:rsidP="00D67ECF">
      <w:pPr>
        <w:pStyle w:val="TableTitle"/>
        <w:jc w:val="left"/>
        <w:rPr>
          <w:rFonts w:cstheme="minorHAnsi"/>
          <w:sz w:val="28"/>
        </w:rPr>
      </w:pPr>
    </w:p>
    <w:p w14:paraId="37F4DCE3" w14:textId="77777777" w:rsidR="007225D8" w:rsidRPr="006746A9" w:rsidRDefault="007225D8" w:rsidP="00D67ECF">
      <w:pPr>
        <w:spacing w:before="0" w:after="200" w:line="276" w:lineRule="auto"/>
        <w:jc w:val="left"/>
        <w:rPr>
          <w:rFonts w:cstheme="minorHAnsi"/>
          <w:color w:val="17365D"/>
          <w:sz w:val="28"/>
        </w:rPr>
      </w:pPr>
      <w:r w:rsidRPr="006746A9">
        <w:rPr>
          <w:rFonts w:cstheme="minorHAnsi"/>
          <w:sz w:val="28"/>
        </w:rPr>
        <w:br w:type="page"/>
      </w:r>
    </w:p>
    <w:p w14:paraId="47CAD432" w14:textId="0837CB8B" w:rsidR="00A95788" w:rsidRPr="006746A9" w:rsidRDefault="007225D8" w:rsidP="00D67ECF">
      <w:pPr>
        <w:pStyle w:val="Heading1"/>
        <w:numPr>
          <w:ilvl w:val="0"/>
          <w:numId w:val="0"/>
        </w:numPr>
        <w:jc w:val="left"/>
        <w:rPr>
          <w:color w:val="FF0000"/>
        </w:rPr>
      </w:pPr>
      <w:bookmarkStart w:id="3" w:name="_Toc475713625"/>
      <w:r>
        <w:lastRenderedPageBreak/>
        <w:t>Foreword</w:t>
      </w:r>
      <w:bookmarkEnd w:id="3"/>
      <w:r w:rsidR="00A95788">
        <w:t xml:space="preserve"> </w:t>
      </w:r>
      <w:r w:rsidR="00D67ECF" w:rsidRPr="009F672F">
        <w:rPr>
          <w:b w:val="0"/>
          <w:bCs/>
          <w:color w:val="FF0000"/>
        </w:rPr>
        <w:t>[</w:t>
      </w:r>
      <w:r w:rsidR="00CA4E13" w:rsidRPr="009F672F">
        <w:rPr>
          <w:b w:val="0"/>
          <w:bCs/>
          <w:color w:val="FF0000"/>
          <w:sz w:val="32"/>
        </w:rPr>
        <w:t xml:space="preserve">Exception </w:t>
      </w:r>
      <w:r w:rsidR="009F672F">
        <w:rPr>
          <w:b w:val="0"/>
          <w:bCs/>
          <w:color w:val="FF0000"/>
          <w:sz w:val="32"/>
        </w:rPr>
        <w:t>-</w:t>
      </w:r>
      <w:r w:rsidR="00405126" w:rsidRPr="009F672F">
        <w:rPr>
          <w:b w:val="0"/>
          <w:bCs/>
          <w:color w:val="FF0000"/>
          <w:sz w:val="32"/>
        </w:rPr>
        <w:t xml:space="preserve"> COM1 approval needed</w:t>
      </w:r>
      <w:r w:rsidR="00D67ECF" w:rsidRPr="009F672F">
        <w:rPr>
          <w:b w:val="0"/>
          <w:bCs/>
          <w:color w:val="FF0000"/>
        </w:rPr>
        <w:t>]</w:t>
      </w:r>
    </w:p>
    <w:p w14:paraId="56AC709E" w14:textId="5C847F7F" w:rsidR="009F672F" w:rsidRPr="00A1575F" w:rsidRDefault="009F672F" w:rsidP="009F672F">
      <w:r w:rsidRPr="008A7021">
        <w:rPr>
          <w:color w:val="7B7B7B" w:themeColor="accent3" w:themeShade="BF"/>
        </w:rPr>
        <w:t xml:space="preserve">[Maximum </w:t>
      </w:r>
      <w:r w:rsidR="00AC3961">
        <w:rPr>
          <w:color w:val="7B7B7B" w:themeColor="accent3" w:themeShade="BF"/>
        </w:rPr>
        <w:t>1,500</w:t>
      </w:r>
      <w:r w:rsidRPr="008A7021">
        <w:rPr>
          <w:color w:val="7B7B7B" w:themeColor="accent3" w:themeShade="BF"/>
        </w:rPr>
        <w:t xml:space="preserve"> characters in total without spaces]</w:t>
      </w:r>
    </w:p>
    <w:p w14:paraId="75FB92C3" w14:textId="77777777" w:rsidR="009F672F" w:rsidRPr="009F672F" w:rsidRDefault="009F672F" w:rsidP="00D67ECF">
      <w:pPr>
        <w:jc w:val="left"/>
      </w:pPr>
    </w:p>
    <w:p w14:paraId="05C0F610" w14:textId="77777777" w:rsidR="009F672F" w:rsidRPr="009F672F" w:rsidRDefault="009F672F" w:rsidP="00D67ECF">
      <w:pPr>
        <w:jc w:val="left"/>
      </w:pPr>
    </w:p>
    <w:p w14:paraId="3DE993AF" w14:textId="193939CD" w:rsidR="007225D8" w:rsidRPr="00D67ECF" w:rsidRDefault="007225D8" w:rsidP="00D67ECF">
      <w:pPr>
        <w:pStyle w:val="TableTitle"/>
        <w:jc w:val="left"/>
        <w:rPr>
          <w:rFonts w:cstheme="minorHAnsi"/>
          <w:sz w:val="22"/>
          <w:szCs w:val="22"/>
        </w:rPr>
      </w:pPr>
    </w:p>
    <w:p w14:paraId="44D379E4" w14:textId="77777777" w:rsidR="007225D8" w:rsidRPr="006746A9" w:rsidRDefault="007225D8" w:rsidP="00D67ECF">
      <w:pPr>
        <w:spacing w:before="0" w:after="200" w:line="276" w:lineRule="auto"/>
        <w:jc w:val="left"/>
        <w:rPr>
          <w:rFonts w:cstheme="minorHAnsi"/>
          <w:color w:val="17365D"/>
          <w:sz w:val="28"/>
        </w:rPr>
      </w:pPr>
      <w:r w:rsidRPr="006746A9">
        <w:rPr>
          <w:rFonts w:cstheme="minorHAnsi"/>
          <w:sz w:val="28"/>
        </w:rPr>
        <w:br w:type="page"/>
      </w:r>
    </w:p>
    <w:p w14:paraId="7FF7E715" w14:textId="77777777" w:rsidR="007225D8" w:rsidRPr="006746A9" w:rsidRDefault="00E120F4" w:rsidP="00D67ECF">
      <w:pPr>
        <w:pStyle w:val="Heading1"/>
        <w:numPr>
          <w:ilvl w:val="0"/>
          <w:numId w:val="0"/>
        </w:numPr>
        <w:jc w:val="left"/>
      </w:pPr>
      <w:bookmarkStart w:id="4" w:name="_Toc475713626"/>
      <w:r w:rsidRPr="006746A9">
        <w:lastRenderedPageBreak/>
        <w:t>Acknowledgement</w:t>
      </w:r>
      <w:r w:rsidR="00FA5F20" w:rsidRPr="006746A9">
        <w:t>s</w:t>
      </w:r>
      <w:bookmarkEnd w:id="4"/>
      <w:r w:rsidR="00010748" w:rsidRPr="006746A9">
        <w:t xml:space="preserve"> </w:t>
      </w:r>
    </w:p>
    <w:p w14:paraId="5A3C6CCE" w14:textId="3789EE0D" w:rsidR="00DD1732" w:rsidRDefault="00DD1732" w:rsidP="00D67ECF">
      <w:pPr>
        <w:jc w:val="left"/>
        <w:rPr>
          <w:rFonts w:cstheme="minorBidi"/>
          <w:iCs w:val="0"/>
          <w:color w:val="767171" w:themeColor="background2" w:themeShade="80"/>
          <w:shd w:val="clear" w:color="auto" w:fill="FFFFFF"/>
        </w:rPr>
      </w:pPr>
      <w:r w:rsidRPr="00D67ECF">
        <w:rPr>
          <w:rFonts w:cstheme="minorBidi"/>
          <w:iCs w:val="0"/>
          <w:color w:val="767171" w:themeColor="background2" w:themeShade="80"/>
          <w:shd w:val="clear" w:color="auto" w:fill="FFFFFF"/>
        </w:rPr>
        <w:t xml:space="preserve">[Generic text </w:t>
      </w:r>
      <w:r w:rsidRPr="00D67ECF">
        <w:rPr>
          <w:iCs w:val="0"/>
          <w:color w:val="767171" w:themeColor="background2" w:themeShade="80"/>
        </w:rPr>
        <w:t>– to be adjusted according to acknowledgement policy</w:t>
      </w:r>
      <w:r w:rsidR="00AC3961">
        <w:rPr>
          <w:iCs w:val="0"/>
          <w:color w:val="767171" w:themeColor="background2" w:themeShade="80"/>
        </w:rPr>
        <w:t xml:space="preserve"> (</w:t>
      </w:r>
      <w:r w:rsidR="00667970">
        <w:rPr>
          <w:iCs w:val="0"/>
          <w:color w:val="767171" w:themeColor="background2" w:themeShade="80"/>
        </w:rPr>
        <w:t>s</w:t>
      </w:r>
      <w:r w:rsidR="00AC3961">
        <w:rPr>
          <w:iCs w:val="0"/>
          <w:color w:val="767171" w:themeColor="background2" w:themeShade="80"/>
        </w:rPr>
        <w:t xml:space="preserve">ee </w:t>
      </w:r>
      <w:r w:rsidR="00667970">
        <w:rPr>
          <w:iCs w:val="0"/>
          <w:color w:val="767171" w:themeColor="background2" w:themeShade="80"/>
        </w:rPr>
        <w:t xml:space="preserve">Section </w:t>
      </w:r>
      <w:r w:rsidR="00DC57E9">
        <w:rPr>
          <w:iCs w:val="0"/>
          <w:color w:val="767171" w:themeColor="background2" w:themeShade="80"/>
        </w:rPr>
        <w:t>1.2.4</w:t>
      </w:r>
      <w:r w:rsidR="00AC3961">
        <w:rPr>
          <w:iCs w:val="0"/>
          <w:color w:val="767171" w:themeColor="background2" w:themeShade="80"/>
        </w:rPr>
        <w:t xml:space="preserve"> of the </w:t>
      </w:r>
      <w:hyperlink r:id="rId11" w:history="1">
        <w:r w:rsidR="00AC3961" w:rsidRPr="00AC3961">
          <w:rPr>
            <w:rStyle w:val="Hyperlink"/>
            <w:iCs w:val="0"/>
          </w:rPr>
          <w:t>EEA writing manual</w:t>
        </w:r>
      </w:hyperlink>
      <w:r w:rsidRPr="00D67ECF">
        <w:rPr>
          <w:iCs w:val="0"/>
          <w:color w:val="767171" w:themeColor="background2" w:themeShade="80"/>
        </w:rPr>
        <w:t>]</w:t>
      </w:r>
      <w:r w:rsidRPr="00D67ECF">
        <w:rPr>
          <w:rFonts w:cstheme="minorBidi"/>
          <w:iCs w:val="0"/>
          <w:color w:val="767171" w:themeColor="background2" w:themeShade="80"/>
          <w:shd w:val="clear" w:color="auto" w:fill="FFFFFF"/>
        </w:rPr>
        <w:t xml:space="preserve">: </w:t>
      </w:r>
    </w:p>
    <w:p w14:paraId="2C2E3C90" w14:textId="77777777" w:rsidR="00C03CC8" w:rsidRPr="00D67ECF" w:rsidRDefault="00C03CC8" w:rsidP="00D67ECF">
      <w:pPr>
        <w:jc w:val="left"/>
        <w:rPr>
          <w:rFonts w:cstheme="minorBidi"/>
          <w:iCs w:val="0"/>
          <w:color w:val="767171" w:themeColor="background2" w:themeShade="80"/>
        </w:rPr>
      </w:pPr>
    </w:p>
    <w:p w14:paraId="261C5354" w14:textId="55A18DF2" w:rsidR="00DD1732" w:rsidRPr="00FF4FE6" w:rsidRDefault="00DD1732" w:rsidP="00D67ECF">
      <w:pPr>
        <w:jc w:val="left"/>
        <w:rPr>
          <w:rFonts w:cstheme="minorBidi"/>
        </w:rPr>
      </w:pPr>
      <w:r w:rsidRPr="508E83DF">
        <w:rPr>
          <w:rFonts w:cstheme="minorBidi"/>
          <w:shd w:val="clear" w:color="auto" w:fill="FFFFFF"/>
        </w:rPr>
        <w:t xml:space="preserve">The European Environment Agency (EEA) would like to thank [its partners from the European Environment Information and Observation Network (EEA member countries and European Topic Centres)], [its Scientific Committee], [other EU agencies /name], [EU institutions /name e.g. European Commission Directorate General for Environment/Climate Action] and [international organisations /name of an organisation] for their valuable contributions and input. </w:t>
      </w:r>
      <w:r w:rsidRPr="00D67ECF">
        <w:rPr>
          <w:rFonts w:cstheme="minorBidi"/>
          <w:iCs w:val="0"/>
          <w:color w:val="767171" w:themeColor="background2" w:themeShade="80"/>
          <w:shd w:val="clear" w:color="auto" w:fill="FFFFFF"/>
        </w:rPr>
        <w:t>[</w:t>
      </w:r>
      <w:r w:rsidR="00D67ECF">
        <w:rPr>
          <w:rFonts w:cstheme="minorBidi"/>
          <w:iCs w:val="0"/>
          <w:color w:val="767171" w:themeColor="background2" w:themeShade="80"/>
          <w:shd w:val="clear" w:color="auto" w:fill="FFFFFF"/>
        </w:rPr>
        <w:t>A</w:t>
      </w:r>
      <w:r w:rsidRPr="00D67ECF">
        <w:rPr>
          <w:rFonts w:cstheme="minorBidi"/>
          <w:iCs w:val="0"/>
          <w:color w:val="767171" w:themeColor="background2" w:themeShade="80"/>
          <w:shd w:val="clear" w:color="auto" w:fill="FFFFFF"/>
        </w:rPr>
        <w:t>mend/delete as appropriate]</w:t>
      </w:r>
      <w:r w:rsidRPr="508E83DF">
        <w:rPr>
          <w:rFonts w:cstheme="minorBidi"/>
          <w:i/>
          <w:shd w:val="clear" w:color="auto" w:fill="FFFFFF"/>
        </w:rPr>
        <w:t>.</w:t>
      </w:r>
      <w:r w:rsidRPr="508E83DF">
        <w:rPr>
          <w:rFonts w:cstheme="minorBidi"/>
          <w:shd w:val="clear" w:color="auto" w:fill="FFFFFF"/>
        </w:rPr>
        <w:t> </w:t>
      </w:r>
    </w:p>
    <w:p w14:paraId="70299ACA" w14:textId="3319BDBA" w:rsidR="003924E6" w:rsidRPr="006746A9" w:rsidRDefault="00FA5F20" w:rsidP="00D67ECF">
      <w:pPr>
        <w:jc w:val="left"/>
      </w:pPr>
      <w:r>
        <w:br w:type="page"/>
      </w:r>
    </w:p>
    <w:p w14:paraId="2C7ADD34" w14:textId="77777777" w:rsidR="009F672F" w:rsidRDefault="003924E6" w:rsidP="00D67ECF">
      <w:pPr>
        <w:pStyle w:val="Heading1"/>
        <w:numPr>
          <w:ilvl w:val="0"/>
          <w:numId w:val="0"/>
        </w:numPr>
        <w:jc w:val="left"/>
      </w:pPr>
      <w:bookmarkStart w:id="5" w:name="_Toc475713627"/>
      <w:r w:rsidRPr="006746A9">
        <w:lastRenderedPageBreak/>
        <w:t>Key messages</w:t>
      </w:r>
    </w:p>
    <w:bookmarkEnd w:id="5"/>
    <w:p w14:paraId="62EB9F3B" w14:textId="5B622C34" w:rsidR="009F672F" w:rsidRPr="00A1575F" w:rsidRDefault="009F672F" w:rsidP="009F672F">
      <w:r w:rsidRPr="008A7021">
        <w:rPr>
          <w:color w:val="7B7B7B" w:themeColor="accent3" w:themeShade="BF"/>
        </w:rPr>
        <w:t>[</w:t>
      </w:r>
      <w:r w:rsidR="000A54DE">
        <w:rPr>
          <w:color w:val="7B7B7B" w:themeColor="accent3" w:themeShade="BF"/>
        </w:rPr>
        <w:t>Maximum</w:t>
      </w:r>
      <w:r w:rsidR="00C03CC8">
        <w:rPr>
          <w:color w:val="7B7B7B" w:themeColor="accent3" w:themeShade="BF"/>
        </w:rPr>
        <w:t xml:space="preserve"> 1 page of key messages in</w:t>
      </w:r>
      <w:r w:rsidRPr="008A7021">
        <w:rPr>
          <w:color w:val="7B7B7B" w:themeColor="accent3" w:themeShade="BF"/>
        </w:rPr>
        <w:t xml:space="preserve"> bullet point</w:t>
      </w:r>
      <w:r w:rsidR="00C03CC8">
        <w:rPr>
          <w:color w:val="7B7B7B" w:themeColor="accent3" w:themeShade="BF"/>
        </w:rPr>
        <w:t xml:space="preserve"> form</w:t>
      </w:r>
      <w:r w:rsidRPr="008A7021">
        <w:rPr>
          <w:color w:val="7B7B7B" w:themeColor="accent3" w:themeShade="BF"/>
        </w:rPr>
        <w:t xml:space="preserve">, </w:t>
      </w:r>
      <w:r w:rsidR="00C03CC8">
        <w:rPr>
          <w:color w:val="7B7B7B" w:themeColor="accent3" w:themeShade="BF"/>
        </w:rPr>
        <w:t xml:space="preserve">i.e. </w:t>
      </w:r>
      <w:r w:rsidRPr="008A7021">
        <w:rPr>
          <w:color w:val="7B7B7B" w:themeColor="accent3" w:themeShade="BF"/>
        </w:rPr>
        <w:t xml:space="preserve">approximately </w:t>
      </w:r>
      <w:r>
        <w:rPr>
          <w:color w:val="7B7B7B" w:themeColor="accent3" w:themeShade="BF"/>
        </w:rPr>
        <w:t>1,500</w:t>
      </w:r>
      <w:r w:rsidRPr="008A7021">
        <w:rPr>
          <w:color w:val="7B7B7B" w:themeColor="accent3" w:themeShade="BF"/>
        </w:rPr>
        <w:t xml:space="preserve"> characters in total without spaces.]</w:t>
      </w:r>
    </w:p>
    <w:p w14:paraId="068CCEF1" w14:textId="77777777" w:rsidR="009F672F" w:rsidRPr="009F672F" w:rsidRDefault="009F672F" w:rsidP="009F672F"/>
    <w:p w14:paraId="237E0A16" w14:textId="43059BA5" w:rsidR="003924E6" w:rsidRPr="009F672F" w:rsidRDefault="003924E6" w:rsidP="009F672F">
      <w:pPr>
        <w:pStyle w:val="ListParagraph"/>
        <w:numPr>
          <w:ilvl w:val="0"/>
          <w:numId w:val="42"/>
        </w:numPr>
        <w:jc w:val="left"/>
      </w:pPr>
    </w:p>
    <w:p w14:paraId="653546F8" w14:textId="4B9464C9" w:rsidR="003924E6" w:rsidRPr="009F672F" w:rsidRDefault="003924E6" w:rsidP="009F672F">
      <w:pPr>
        <w:pStyle w:val="ListParagraph"/>
        <w:numPr>
          <w:ilvl w:val="0"/>
          <w:numId w:val="42"/>
        </w:numPr>
        <w:jc w:val="left"/>
      </w:pPr>
    </w:p>
    <w:p w14:paraId="6DFE1FFF" w14:textId="549AC94F" w:rsidR="003924E6" w:rsidRPr="009F672F" w:rsidRDefault="003924E6" w:rsidP="009F672F">
      <w:pPr>
        <w:pStyle w:val="ListParagraph"/>
        <w:numPr>
          <w:ilvl w:val="0"/>
          <w:numId w:val="42"/>
        </w:numPr>
        <w:jc w:val="left"/>
      </w:pPr>
    </w:p>
    <w:p w14:paraId="3586D200" w14:textId="4C001774" w:rsidR="009F672F" w:rsidRPr="009F672F" w:rsidRDefault="009F672F" w:rsidP="009F672F">
      <w:pPr>
        <w:pStyle w:val="ListParagraph"/>
        <w:numPr>
          <w:ilvl w:val="0"/>
          <w:numId w:val="42"/>
        </w:numPr>
      </w:pPr>
    </w:p>
    <w:p w14:paraId="4109F19C" w14:textId="2A1BFC94" w:rsidR="009F672F" w:rsidRDefault="009F672F" w:rsidP="009F672F">
      <w:pPr>
        <w:pStyle w:val="ListParagraph"/>
        <w:numPr>
          <w:ilvl w:val="0"/>
          <w:numId w:val="42"/>
        </w:numPr>
        <w:jc w:val="left"/>
      </w:pPr>
    </w:p>
    <w:p w14:paraId="526FC991" w14:textId="77777777" w:rsidR="009F672F" w:rsidRPr="009F672F" w:rsidRDefault="009F672F" w:rsidP="009F672F">
      <w:pPr>
        <w:jc w:val="left"/>
      </w:pPr>
    </w:p>
    <w:p w14:paraId="5E767839" w14:textId="2A537CE1" w:rsidR="003924E6" w:rsidRDefault="003924E6" w:rsidP="00D67ECF">
      <w:pPr>
        <w:spacing w:before="0" w:after="200" w:line="276" w:lineRule="auto"/>
        <w:jc w:val="left"/>
      </w:pPr>
      <w:r w:rsidRPr="006746A9">
        <w:br w:type="page"/>
      </w:r>
    </w:p>
    <w:p w14:paraId="4EBB06D2" w14:textId="4EB695D9" w:rsidR="00FA5F20" w:rsidRPr="006746A9" w:rsidRDefault="000F0E02" w:rsidP="00D67ECF">
      <w:pPr>
        <w:pStyle w:val="Heading1"/>
        <w:numPr>
          <w:ilvl w:val="0"/>
          <w:numId w:val="0"/>
        </w:numPr>
        <w:jc w:val="left"/>
      </w:pPr>
      <w:bookmarkStart w:id="6" w:name="_Toc475713628"/>
      <w:r w:rsidRPr="006746A9">
        <w:lastRenderedPageBreak/>
        <w:t>Executive summary</w:t>
      </w:r>
      <w:bookmarkEnd w:id="6"/>
    </w:p>
    <w:p w14:paraId="0BE07E95" w14:textId="5EAE171B" w:rsidR="009F672F" w:rsidRPr="00A1575F" w:rsidRDefault="009F672F" w:rsidP="009F672F">
      <w:r w:rsidRPr="008A7021">
        <w:rPr>
          <w:color w:val="7B7B7B" w:themeColor="accent3" w:themeShade="BF"/>
        </w:rPr>
        <w:t xml:space="preserve">[Maximum </w:t>
      </w:r>
      <w:r>
        <w:rPr>
          <w:color w:val="7B7B7B" w:themeColor="accent3" w:themeShade="BF"/>
        </w:rPr>
        <w:t>3,000</w:t>
      </w:r>
      <w:r w:rsidRPr="008A7021">
        <w:rPr>
          <w:color w:val="7B7B7B" w:themeColor="accent3" w:themeShade="BF"/>
        </w:rPr>
        <w:t xml:space="preserve"> characters in total without spaces]</w:t>
      </w:r>
    </w:p>
    <w:p w14:paraId="0564ECE3" w14:textId="77777777" w:rsidR="009F672F" w:rsidRDefault="009F672F" w:rsidP="00D67ECF">
      <w:pPr>
        <w:jc w:val="left"/>
      </w:pPr>
    </w:p>
    <w:p w14:paraId="249B7158" w14:textId="77777777" w:rsidR="000A54DE" w:rsidRPr="00386098" w:rsidRDefault="000A54DE" w:rsidP="000A54DE">
      <w:pPr>
        <w:jc w:val="left"/>
        <w:rPr>
          <w:rFonts w:cstheme="minorHAnsi"/>
          <w:szCs w:val="22"/>
        </w:rPr>
      </w:pPr>
      <w:r w:rsidRPr="008A7021">
        <w:rPr>
          <w:color w:val="7B7B7B" w:themeColor="accent3" w:themeShade="BF"/>
        </w:rPr>
        <w:t xml:space="preserve">[Insert </w:t>
      </w:r>
      <w:r>
        <w:rPr>
          <w:color w:val="7B7B7B" w:themeColor="accent3" w:themeShade="BF"/>
        </w:rPr>
        <w:t>text</w:t>
      </w:r>
      <w:r w:rsidRPr="008A7021">
        <w:rPr>
          <w:color w:val="7B7B7B" w:themeColor="accent3" w:themeShade="BF"/>
        </w:rPr>
        <w:t xml:space="preserve"> here]</w:t>
      </w:r>
      <w:r w:rsidRPr="008A7021">
        <w:rPr>
          <w:i/>
          <w:iCs w:val="0"/>
          <w:color w:val="7B7B7B" w:themeColor="accent3" w:themeShade="BF"/>
        </w:rPr>
        <w:t xml:space="preserve"> </w:t>
      </w:r>
    </w:p>
    <w:p w14:paraId="7C3D2AED" w14:textId="77777777" w:rsidR="009F672F" w:rsidRPr="006746A9" w:rsidRDefault="009F672F" w:rsidP="00D67ECF">
      <w:pPr>
        <w:jc w:val="left"/>
      </w:pPr>
    </w:p>
    <w:p w14:paraId="77638B4A" w14:textId="77777777" w:rsidR="000F0E02" w:rsidRPr="006746A9" w:rsidRDefault="000F0E02" w:rsidP="00D67ECF">
      <w:pPr>
        <w:jc w:val="left"/>
      </w:pPr>
    </w:p>
    <w:p w14:paraId="6B44BFA5" w14:textId="7BB72216" w:rsidR="006F2405" w:rsidRPr="006746A9" w:rsidRDefault="00E10644" w:rsidP="00D67ECF">
      <w:pPr>
        <w:pStyle w:val="Caption"/>
        <w:keepNext/>
        <w:jc w:val="left"/>
      </w:pPr>
      <w:r>
        <w:t>Figure/</w:t>
      </w:r>
      <w:r w:rsidR="006F2405" w:rsidRPr="006746A9">
        <w:t>Map</w:t>
      </w:r>
      <w:r w:rsidR="000A54DE">
        <w:t>/Table</w:t>
      </w:r>
      <w:r w:rsidR="006F2405" w:rsidRPr="006746A9">
        <w:t xml:space="preserve"> E</w:t>
      </w:r>
      <w:r w:rsidR="000A54DE">
        <w:t>S</w:t>
      </w:r>
      <w:r w:rsidR="006F2405" w:rsidRPr="006746A9">
        <w:t xml:space="preserve"> </w:t>
      </w:r>
      <w:r w:rsidR="000A54DE">
        <w:t>X.</w:t>
      </w:r>
      <w:r w:rsidR="006F2405" w:rsidRPr="006746A9">
        <w:t xml:space="preserve"> </w:t>
      </w:r>
      <w:bookmarkStart w:id="7" w:name="_Hlk168578355"/>
      <w:r w:rsidR="009F672F" w:rsidRPr="000A54DE">
        <w:rPr>
          <w:b w:val="0"/>
          <w:bCs/>
          <w:color w:val="767171" w:themeColor="background2" w:themeShade="80"/>
        </w:rPr>
        <w:t>[</w:t>
      </w:r>
      <w:r w:rsidR="006F2405" w:rsidRPr="000A54DE">
        <w:rPr>
          <w:b w:val="0"/>
          <w:bCs/>
          <w:color w:val="767171" w:themeColor="background2" w:themeShade="80"/>
        </w:rPr>
        <w:t>Insert your caption here (delete feature and insert your feature)</w:t>
      </w:r>
      <w:r w:rsidR="009F672F" w:rsidRPr="000A54DE">
        <w:rPr>
          <w:b w:val="0"/>
          <w:bCs/>
          <w:color w:val="767171" w:themeColor="background2" w:themeShade="80"/>
        </w:rPr>
        <w:t>]</w:t>
      </w:r>
      <w:bookmarkEnd w:id="7"/>
    </w:p>
    <w:p w14:paraId="0807D0FE" w14:textId="30CBB182" w:rsidR="000A54DE" w:rsidRPr="000A54DE" w:rsidRDefault="00E10644" w:rsidP="000A54DE">
      <w:r>
        <w:rPr>
          <w:noProof/>
        </w:rPr>
        <w:drawing>
          <wp:inline distT="0" distB="0" distL="0" distR="0" wp14:anchorId="1165A092" wp14:editId="1691B934">
            <wp:extent cx="5400040" cy="3324225"/>
            <wp:effectExtent l="0" t="0" r="0" b="9525"/>
            <wp:docPr id="1022950589" name="Picture 1" descr="A close-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950589" name="Picture 1" descr="A close-up of a 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24225"/>
                    </a:xfrm>
                    <a:prstGeom prst="rect">
                      <a:avLst/>
                    </a:prstGeom>
                    <a:noFill/>
                    <a:ln>
                      <a:noFill/>
                    </a:ln>
                  </pic:spPr>
                </pic:pic>
              </a:graphicData>
            </a:graphic>
          </wp:inline>
        </w:drawing>
      </w:r>
    </w:p>
    <w:p w14:paraId="2A3327B7" w14:textId="77777777" w:rsidR="006F2405" w:rsidRPr="006746A9" w:rsidRDefault="006F2405" w:rsidP="00D67ECF">
      <w:pPr>
        <w:keepNext/>
        <w:jc w:val="left"/>
      </w:pPr>
    </w:p>
    <w:p w14:paraId="0DC294DB" w14:textId="77777777" w:rsidR="00E10644" w:rsidRPr="006746A9" w:rsidRDefault="00E10644" w:rsidP="00E10644">
      <w:pPr>
        <w:pStyle w:val="Graphicsourcenotes"/>
        <w:jc w:val="left"/>
      </w:pPr>
      <w:r>
        <w:t xml:space="preserve">Notes: </w:t>
      </w:r>
      <w:r w:rsidRPr="009F672F">
        <w:rPr>
          <w:color w:val="767171" w:themeColor="background2" w:themeShade="80"/>
        </w:rPr>
        <w:t>[Insert note</w:t>
      </w:r>
      <w:r>
        <w:rPr>
          <w:color w:val="767171" w:themeColor="background2" w:themeShade="80"/>
        </w:rPr>
        <w:t>(</w:t>
      </w:r>
      <w:r w:rsidRPr="009F672F">
        <w:rPr>
          <w:color w:val="767171" w:themeColor="background2" w:themeShade="80"/>
        </w:rPr>
        <w:t>s</w:t>
      </w:r>
      <w:r>
        <w:rPr>
          <w:color w:val="767171" w:themeColor="background2" w:themeShade="80"/>
        </w:rPr>
        <w:t>)</w:t>
      </w:r>
      <w:r w:rsidRPr="009F672F">
        <w:rPr>
          <w:color w:val="767171" w:themeColor="background2" w:themeShade="80"/>
        </w:rPr>
        <w:t xml:space="preserve"> here]</w:t>
      </w:r>
    </w:p>
    <w:p w14:paraId="7CD53DB7" w14:textId="77777777" w:rsidR="00E10644" w:rsidRPr="000848EB" w:rsidRDefault="00E10644" w:rsidP="00E10644">
      <w:pPr>
        <w:pStyle w:val="Graphicsourcenotes"/>
        <w:jc w:val="left"/>
        <w:rPr>
          <w:color w:val="auto"/>
        </w:rPr>
      </w:pPr>
    </w:p>
    <w:p w14:paraId="1BADA379" w14:textId="77777777" w:rsidR="00E10644" w:rsidRDefault="00E10644" w:rsidP="00E10644">
      <w:pPr>
        <w:pStyle w:val="Graphicsourcenotes"/>
        <w:jc w:val="left"/>
        <w:rPr>
          <w:color w:val="767171" w:themeColor="background2" w:themeShade="80"/>
        </w:rPr>
      </w:pPr>
      <w:r>
        <w:t>Source(s):</w:t>
      </w:r>
      <w:r w:rsidRPr="508E83DF">
        <w:rPr>
          <w:color w:val="767171" w:themeColor="background2" w:themeShade="80"/>
        </w:rPr>
        <w:t xml:space="preserve"> </w:t>
      </w:r>
      <w:r>
        <w:rPr>
          <w:color w:val="767171" w:themeColor="background2" w:themeShade="80"/>
        </w:rPr>
        <w:t>[</w:t>
      </w:r>
      <w:r w:rsidRPr="508E83DF">
        <w:rPr>
          <w:color w:val="767171" w:themeColor="background2" w:themeShade="80"/>
        </w:rPr>
        <w:t>Insert source</w:t>
      </w:r>
      <w:r>
        <w:rPr>
          <w:color w:val="767171" w:themeColor="background2" w:themeShade="80"/>
        </w:rPr>
        <w:t>(s)</w:t>
      </w:r>
      <w:r w:rsidRPr="508E83DF">
        <w:rPr>
          <w:color w:val="767171" w:themeColor="background2" w:themeShade="80"/>
        </w:rPr>
        <w:t xml:space="preserve"> here</w:t>
      </w:r>
      <w:r>
        <w:rPr>
          <w:color w:val="767171" w:themeColor="background2" w:themeShade="80"/>
        </w:rPr>
        <w:t>]</w:t>
      </w:r>
    </w:p>
    <w:p w14:paraId="5DDEEF5E" w14:textId="77777777" w:rsidR="00E10644" w:rsidRPr="00332FDD" w:rsidRDefault="00E10644" w:rsidP="00E10644">
      <w:pPr>
        <w:pStyle w:val="Graphicsourcenotes"/>
        <w:rPr>
          <w:color w:val="auto"/>
        </w:rPr>
      </w:pPr>
      <w:r>
        <w:rPr>
          <w:color w:val="7B7B7B" w:themeColor="accent3" w:themeShade="BF"/>
        </w:rPr>
        <w:t>Please use standard citation style, i.e. EEA, 2024, and state whether the figure is adapted from an existing figure as follows: Adapted from JRC, 2024.</w:t>
      </w:r>
    </w:p>
    <w:p w14:paraId="0EA211CB" w14:textId="77777777" w:rsidR="000F0E02" w:rsidRPr="006746A9" w:rsidRDefault="000F0E02" w:rsidP="00D67ECF">
      <w:pPr>
        <w:jc w:val="left"/>
        <w:rPr>
          <w:rFonts w:cstheme="minorHAnsi"/>
        </w:rPr>
      </w:pPr>
    </w:p>
    <w:p w14:paraId="75130665" w14:textId="77777777" w:rsidR="000F0E02" w:rsidRPr="006746A9" w:rsidRDefault="000F0E02" w:rsidP="00D67ECF">
      <w:pPr>
        <w:jc w:val="left"/>
      </w:pPr>
    </w:p>
    <w:p w14:paraId="2C393E67" w14:textId="77777777" w:rsidR="00FA5F20" w:rsidRPr="006746A9" w:rsidRDefault="00FA5F20" w:rsidP="00D67ECF">
      <w:pPr>
        <w:jc w:val="left"/>
      </w:pPr>
    </w:p>
    <w:p w14:paraId="2B1BC166" w14:textId="77777777" w:rsidR="007225D8" w:rsidRPr="006746A9" w:rsidRDefault="007225D8" w:rsidP="00D67ECF">
      <w:pPr>
        <w:spacing w:before="0" w:after="200" w:line="276" w:lineRule="auto"/>
        <w:ind w:left="2880"/>
        <w:jc w:val="left"/>
        <w:rPr>
          <w:rFonts w:cstheme="minorHAnsi"/>
          <w:color w:val="17365D"/>
          <w:sz w:val="28"/>
        </w:rPr>
      </w:pPr>
      <w:r w:rsidRPr="006746A9">
        <w:rPr>
          <w:rFonts w:cstheme="minorHAnsi"/>
          <w:sz w:val="28"/>
        </w:rPr>
        <w:br w:type="page"/>
      </w:r>
    </w:p>
    <w:p w14:paraId="789D1FED" w14:textId="77777777" w:rsidR="00971340" w:rsidRDefault="003924E6" w:rsidP="00971340">
      <w:pPr>
        <w:pStyle w:val="Heading1"/>
        <w:jc w:val="left"/>
        <w:rPr>
          <w:rFonts w:cstheme="minorHAnsi"/>
        </w:rPr>
      </w:pPr>
      <w:bookmarkStart w:id="8" w:name="_Toc475713629"/>
      <w:r w:rsidRPr="006746A9">
        <w:rPr>
          <w:rFonts w:cstheme="minorHAnsi"/>
        </w:rPr>
        <w:lastRenderedPageBreak/>
        <w:t xml:space="preserve">Chapter 1 </w:t>
      </w:r>
    </w:p>
    <w:p w14:paraId="62D72092" w14:textId="15FBD167" w:rsidR="00E120F4" w:rsidRPr="00971340" w:rsidRDefault="00B46A7F" w:rsidP="00971340">
      <w:pPr>
        <w:pStyle w:val="Heading1"/>
        <w:numPr>
          <w:ilvl w:val="0"/>
          <w:numId w:val="0"/>
        </w:numPr>
        <w:jc w:val="left"/>
        <w:rPr>
          <w:rFonts w:cstheme="minorHAnsi"/>
        </w:rPr>
      </w:pPr>
      <w:r w:rsidRPr="00971340">
        <w:rPr>
          <w:b w:val="0"/>
          <w:bCs/>
          <w:color w:val="808080" w:themeColor="background1" w:themeShade="80"/>
          <w:sz w:val="24"/>
          <w:szCs w:val="24"/>
        </w:rPr>
        <w:t>[</w:t>
      </w:r>
      <w:r w:rsidR="003924E6" w:rsidRPr="00971340">
        <w:rPr>
          <w:b w:val="0"/>
          <w:bCs/>
          <w:color w:val="808080" w:themeColor="background1" w:themeShade="80"/>
          <w:sz w:val="24"/>
          <w:szCs w:val="24"/>
        </w:rPr>
        <w:t>Repeat sequentially for all chapters up to conclusions</w:t>
      </w:r>
      <w:bookmarkEnd w:id="8"/>
      <w:r w:rsidR="007111C2" w:rsidRPr="00971340">
        <w:rPr>
          <w:b w:val="0"/>
          <w:bCs/>
          <w:color w:val="808080" w:themeColor="background1" w:themeShade="80"/>
          <w:sz w:val="24"/>
          <w:szCs w:val="24"/>
        </w:rPr>
        <w:t xml:space="preserve">. Note that the total length of the main body text of your report should not exceed </w:t>
      </w:r>
      <w:r w:rsidR="00971340" w:rsidRPr="00971340">
        <w:rPr>
          <w:b w:val="0"/>
          <w:bCs/>
          <w:color w:val="808080" w:themeColor="background1" w:themeShade="80"/>
          <w:sz w:val="24"/>
          <w:szCs w:val="24"/>
        </w:rPr>
        <w:t>120,000 characters without spaces, or approximately 80 pages of A4.</w:t>
      </w:r>
      <w:r w:rsidRPr="00971340">
        <w:rPr>
          <w:b w:val="0"/>
          <w:bCs/>
          <w:color w:val="808080" w:themeColor="background1" w:themeShade="80"/>
          <w:sz w:val="24"/>
          <w:szCs w:val="24"/>
        </w:rPr>
        <w:t>]</w:t>
      </w:r>
    </w:p>
    <w:p w14:paraId="444E8F75" w14:textId="77777777" w:rsidR="009F672F" w:rsidRPr="00386098" w:rsidRDefault="009F672F" w:rsidP="009F672F">
      <w:pPr>
        <w:jc w:val="left"/>
        <w:rPr>
          <w:rFonts w:cstheme="minorHAnsi"/>
          <w:szCs w:val="22"/>
        </w:rPr>
      </w:pPr>
      <w:r w:rsidRPr="008A7021">
        <w:rPr>
          <w:color w:val="7B7B7B" w:themeColor="accent3" w:themeShade="BF"/>
        </w:rPr>
        <w:t xml:space="preserve">[Insert </w:t>
      </w:r>
      <w:r>
        <w:rPr>
          <w:color w:val="7B7B7B" w:themeColor="accent3" w:themeShade="BF"/>
        </w:rPr>
        <w:t>text</w:t>
      </w:r>
      <w:r w:rsidRPr="008A7021">
        <w:rPr>
          <w:color w:val="7B7B7B" w:themeColor="accent3" w:themeShade="BF"/>
        </w:rPr>
        <w:t xml:space="preserve"> here]</w:t>
      </w:r>
      <w:r w:rsidRPr="008A7021">
        <w:rPr>
          <w:i/>
          <w:iCs w:val="0"/>
          <w:color w:val="7B7B7B" w:themeColor="accent3" w:themeShade="BF"/>
        </w:rPr>
        <w:t xml:space="preserve"> </w:t>
      </w:r>
    </w:p>
    <w:p w14:paraId="56737E0B" w14:textId="77777777" w:rsidR="009F672F" w:rsidRPr="009F672F" w:rsidRDefault="009F672F" w:rsidP="00D67ECF">
      <w:pPr>
        <w:jc w:val="left"/>
      </w:pPr>
    </w:p>
    <w:p w14:paraId="4880F332" w14:textId="77777777" w:rsidR="009F672F" w:rsidRPr="009F672F" w:rsidRDefault="009F672F" w:rsidP="00D67ECF">
      <w:pPr>
        <w:jc w:val="left"/>
      </w:pPr>
    </w:p>
    <w:p w14:paraId="62A58C5D" w14:textId="77777777" w:rsidR="009F672F" w:rsidRPr="009F672F" w:rsidRDefault="009F672F" w:rsidP="00D67ECF">
      <w:pPr>
        <w:jc w:val="left"/>
      </w:pPr>
    </w:p>
    <w:p w14:paraId="3E46A5AC" w14:textId="77777777" w:rsidR="009F672F" w:rsidRPr="009F672F" w:rsidRDefault="009F672F" w:rsidP="00D67ECF">
      <w:pPr>
        <w:jc w:val="left"/>
      </w:pPr>
    </w:p>
    <w:p w14:paraId="70E3E260" w14:textId="77777777" w:rsidR="00E120F4" w:rsidRPr="006746A9" w:rsidRDefault="001A6B83" w:rsidP="00D67ECF">
      <w:pPr>
        <w:pStyle w:val="Heading2"/>
        <w:jc w:val="left"/>
      </w:pPr>
      <w:bookmarkStart w:id="9" w:name="_Toc475713630"/>
      <w:r w:rsidRPr="006746A9">
        <w:t>First level subheading</w:t>
      </w:r>
      <w:bookmarkEnd w:id="9"/>
    </w:p>
    <w:p w14:paraId="401F2F0F" w14:textId="77777777" w:rsidR="009F672F" w:rsidRPr="00386098" w:rsidRDefault="009F672F" w:rsidP="009F672F">
      <w:pPr>
        <w:jc w:val="left"/>
        <w:rPr>
          <w:rFonts w:cstheme="minorHAnsi"/>
          <w:szCs w:val="22"/>
        </w:rPr>
      </w:pPr>
      <w:r w:rsidRPr="008A7021">
        <w:rPr>
          <w:color w:val="7B7B7B" w:themeColor="accent3" w:themeShade="BF"/>
        </w:rPr>
        <w:t xml:space="preserve">[Insert </w:t>
      </w:r>
      <w:r>
        <w:rPr>
          <w:color w:val="7B7B7B" w:themeColor="accent3" w:themeShade="BF"/>
        </w:rPr>
        <w:t>text</w:t>
      </w:r>
      <w:r w:rsidRPr="008A7021">
        <w:rPr>
          <w:color w:val="7B7B7B" w:themeColor="accent3" w:themeShade="BF"/>
        </w:rPr>
        <w:t xml:space="preserve"> here]</w:t>
      </w:r>
      <w:r w:rsidRPr="008A7021">
        <w:rPr>
          <w:i/>
          <w:iCs w:val="0"/>
          <w:color w:val="7B7B7B" w:themeColor="accent3" w:themeShade="BF"/>
        </w:rPr>
        <w:t xml:space="preserve"> </w:t>
      </w:r>
    </w:p>
    <w:p w14:paraId="0147D35D" w14:textId="77777777" w:rsidR="0005322D" w:rsidRDefault="0005322D" w:rsidP="00D67ECF">
      <w:pPr>
        <w:jc w:val="left"/>
        <w:rPr>
          <w:rFonts w:cstheme="minorHAnsi"/>
        </w:rPr>
      </w:pPr>
    </w:p>
    <w:p w14:paraId="64024036" w14:textId="77777777" w:rsidR="009F672F" w:rsidRDefault="009F672F" w:rsidP="00D67ECF">
      <w:pPr>
        <w:jc w:val="left"/>
        <w:rPr>
          <w:rFonts w:cstheme="minorHAnsi"/>
        </w:rPr>
      </w:pPr>
    </w:p>
    <w:p w14:paraId="2B596425" w14:textId="77777777" w:rsidR="009F672F" w:rsidRDefault="009F672F" w:rsidP="00D67ECF">
      <w:pPr>
        <w:jc w:val="left"/>
        <w:rPr>
          <w:rFonts w:cstheme="minorHAnsi"/>
        </w:rPr>
      </w:pPr>
    </w:p>
    <w:p w14:paraId="4F2C97D0" w14:textId="77777777" w:rsidR="009F672F" w:rsidRPr="006746A9" w:rsidRDefault="009F672F" w:rsidP="00D67ECF">
      <w:pPr>
        <w:jc w:val="left"/>
        <w:rPr>
          <w:rFonts w:cstheme="minorHAnsi"/>
        </w:rPr>
      </w:pPr>
    </w:p>
    <w:p w14:paraId="79C5111D" w14:textId="4C7B4569" w:rsidR="006F2405" w:rsidRPr="006746A9" w:rsidRDefault="00E10644" w:rsidP="00D67ECF">
      <w:pPr>
        <w:pStyle w:val="Caption"/>
        <w:keepNext/>
        <w:jc w:val="left"/>
      </w:pPr>
      <w:r>
        <w:t>Figure/</w:t>
      </w:r>
      <w:r w:rsidRPr="006746A9">
        <w:t>Map</w:t>
      </w:r>
      <w:r>
        <w:t>/Table</w:t>
      </w:r>
      <w:r w:rsidR="006F2405">
        <w:t xml:space="preserve"> </w:t>
      </w:r>
      <w:r w:rsidR="006F2405">
        <w:fldChar w:fldCharType="begin"/>
      </w:r>
      <w:r w:rsidR="006F2405">
        <w:instrText xml:space="preserve"> STYLEREF 1 \s </w:instrText>
      </w:r>
      <w:r w:rsidR="006F2405">
        <w:fldChar w:fldCharType="separate"/>
      </w:r>
      <w:r w:rsidR="001151A9">
        <w:rPr>
          <w:noProof/>
        </w:rPr>
        <w:t>1</w:t>
      </w:r>
      <w:r w:rsidR="006F2405">
        <w:fldChar w:fldCharType="end"/>
      </w:r>
      <w:r w:rsidR="006F2405">
        <w:t>.</w:t>
      </w:r>
      <w:r w:rsidR="006F2405">
        <w:fldChar w:fldCharType="begin"/>
      </w:r>
      <w:r w:rsidR="006F2405">
        <w:instrText xml:space="preserve"> SEQ Map \* ARABIC \s 1 </w:instrText>
      </w:r>
      <w:r w:rsidR="006F2405">
        <w:fldChar w:fldCharType="separate"/>
      </w:r>
      <w:r w:rsidR="001151A9">
        <w:rPr>
          <w:noProof/>
        </w:rPr>
        <w:t>1</w:t>
      </w:r>
      <w:r w:rsidR="006F2405">
        <w:fldChar w:fldCharType="end"/>
      </w:r>
      <w:r w:rsidR="006F2405">
        <w:t xml:space="preserve"> </w:t>
      </w:r>
      <w:r w:rsidR="000848EB" w:rsidRPr="00E10644">
        <w:rPr>
          <w:b w:val="0"/>
          <w:bCs/>
          <w:color w:val="767171" w:themeColor="background2" w:themeShade="80"/>
        </w:rPr>
        <w:t>[</w:t>
      </w:r>
      <w:r w:rsidR="006F2405" w:rsidRPr="00E10644">
        <w:rPr>
          <w:b w:val="0"/>
          <w:bCs/>
          <w:color w:val="767171" w:themeColor="background2" w:themeShade="80"/>
        </w:rPr>
        <w:t>Insert your caption here (delete feature and insert your feature)</w:t>
      </w:r>
      <w:r w:rsidR="000848EB" w:rsidRPr="00E10644">
        <w:rPr>
          <w:b w:val="0"/>
          <w:bCs/>
          <w:color w:val="767171" w:themeColor="background2" w:themeShade="80"/>
        </w:rPr>
        <w:t>]</w:t>
      </w:r>
    </w:p>
    <w:p w14:paraId="6A6B5942" w14:textId="5EA08969" w:rsidR="0005322D" w:rsidRPr="006746A9" w:rsidRDefault="00E10644" w:rsidP="00D67ECF">
      <w:pPr>
        <w:jc w:val="left"/>
        <w:rPr>
          <w:rFonts w:cstheme="minorHAnsi"/>
        </w:rPr>
      </w:pPr>
      <w:r>
        <w:rPr>
          <w:noProof/>
        </w:rPr>
        <w:drawing>
          <wp:inline distT="0" distB="0" distL="0" distR="0" wp14:anchorId="4FC45AFC" wp14:editId="39F985CF">
            <wp:extent cx="5400040" cy="3324225"/>
            <wp:effectExtent l="0" t="0" r="0" b="9525"/>
            <wp:docPr id="1813554098" name="Picture 1" descr="A close-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950589" name="Picture 1" descr="A close-up of a 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24225"/>
                    </a:xfrm>
                    <a:prstGeom prst="rect">
                      <a:avLst/>
                    </a:prstGeom>
                    <a:noFill/>
                    <a:ln>
                      <a:noFill/>
                    </a:ln>
                  </pic:spPr>
                </pic:pic>
              </a:graphicData>
            </a:graphic>
          </wp:inline>
        </w:drawing>
      </w:r>
      <w:r w:rsidR="006F2405" w:rsidRPr="006746A9">
        <w:rPr>
          <w:rFonts w:cstheme="minorHAnsi"/>
        </w:rPr>
        <w:t xml:space="preserve"> </w:t>
      </w:r>
    </w:p>
    <w:p w14:paraId="334C2AA5" w14:textId="77777777" w:rsidR="0005322D" w:rsidRPr="006746A9" w:rsidRDefault="0005322D" w:rsidP="00D67ECF">
      <w:pPr>
        <w:jc w:val="left"/>
        <w:rPr>
          <w:rFonts w:cstheme="minorHAnsi"/>
        </w:rPr>
      </w:pPr>
    </w:p>
    <w:p w14:paraId="3770C82E" w14:textId="77777777" w:rsidR="00E10644" w:rsidRPr="006746A9" w:rsidRDefault="00E10644" w:rsidP="00E10644">
      <w:pPr>
        <w:pStyle w:val="Graphicsourcenotes"/>
        <w:jc w:val="left"/>
      </w:pPr>
      <w:r>
        <w:t xml:space="preserve">Notes: </w:t>
      </w:r>
      <w:r w:rsidRPr="009F672F">
        <w:rPr>
          <w:color w:val="767171" w:themeColor="background2" w:themeShade="80"/>
        </w:rPr>
        <w:t>[Insert note</w:t>
      </w:r>
      <w:r>
        <w:rPr>
          <w:color w:val="767171" w:themeColor="background2" w:themeShade="80"/>
        </w:rPr>
        <w:t>(</w:t>
      </w:r>
      <w:r w:rsidRPr="009F672F">
        <w:rPr>
          <w:color w:val="767171" w:themeColor="background2" w:themeShade="80"/>
        </w:rPr>
        <w:t>s</w:t>
      </w:r>
      <w:r>
        <w:rPr>
          <w:color w:val="767171" w:themeColor="background2" w:themeShade="80"/>
        </w:rPr>
        <w:t>)</w:t>
      </w:r>
      <w:r w:rsidRPr="009F672F">
        <w:rPr>
          <w:color w:val="767171" w:themeColor="background2" w:themeShade="80"/>
        </w:rPr>
        <w:t xml:space="preserve"> here]</w:t>
      </w:r>
    </w:p>
    <w:p w14:paraId="7CBC4BDF" w14:textId="77777777" w:rsidR="00E10644" w:rsidRPr="000848EB" w:rsidRDefault="00E10644" w:rsidP="00E10644">
      <w:pPr>
        <w:pStyle w:val="Graphicsourcenotes"/>
        <w:jc w:val="left"/>
        <w:rPr>
          <w:color w:val="auto"/>
        </w:rPr>
      </w:pPr>
    </w:p>
    <w:p w14:paraId="5EB7AEEF" w14:textId="77777777" w:rsidR="00E10644" w:rsidRDefault="00E10644" w:rsidP="00E10644">
      <w:pPr>
        <w:pStyle w:val="Graphicsourcenotes"/>
        <w:jc w:val="left"/>
        <w:rPr>
          <w:color w:val="767171" w:themeColor="background2" w:themeShade="80"/>
        </w:rPr>
      </w:pPr>
      <w:r>
        <w:t>Source(s):</w:t>
      </w:r>
      <w:r w:rsidRPr="508E83DF">
        <w:rPr>
          <w:color w:val="767171" w:themeColor="background2" w:themeShade="80"/>
        </w:rPr>
        <w:t xml:space="preserve"> </w:t>
      </w:r>
      <w:r>
        <w:rPr>
          <w:color w:val="767171" w:themeColor="background2" w:themeShade="80"/>
        </w:rPr>
        <w:t>[</w:t>
      </w:r>
      <w:r w:rsidRPr="508E83DF">
        <w:rPr>
          <w:color w:val="767171" w:themeColor="background2" w:themeShade="80"/>
        </w:rPr>
        <w:t>Insert source</w:t>
      </w:r>
      <w:r>
        <w:rPr>
          <w:color w:val="767171" w:themeColor="background2" w:themeShade="80"/>
        </w:rPr>
        <w:t>(s)</w:t>
      </w:r>
      <w:r w:rsidRPr="508E83DF">
        <w:rPr>
          <w:color w:val="767171" w:themeColor="background2" w:themeShade="80"/>
        </w:rPr>
        <w:t xml:space="preserve"> here</w:t>
      </w:r>
      <w:r>
        <w:rPr>
          <w:color w:val="767171" w:themeColor="background2" w:themeShade="80"/>
        </w:rPr>
        <w:t>]</w:t>
      </w:r>
    </w:p>
    <w:p w14:paraId="47BEE9A8" w14:textId="77777777" w:rsidR="00E10644" w:rsidRPr="00332FDD" w:rsidRDefault="00E10644" w:rsidP="00E10644">
      <w:pPr>
        <w:pStyle w:val="Graphicsourcenotes"/>
        <w:rPr>
          <w:color w:val="auto"/>
        </w:rPr>
      </w:pPr>
      <w:r>
        <w:rPr>
          <w:color w:val="7B7B7B" w:themeColor="accent3" w:themeShade="BF"/>
        </w:rPr>
        <w:t>Please use standard citation style, i.e. EEA, 2024, and state whether the figure is adapted from an existing figure as follows: Adapted from JRC, 2024.</w:t>
      </w:r>
    </w:p>
    <w:p w14:paraId="02169BEA" w14:textId="77777777" w:rsidR="00E10644" w:rsidRPr="006746A9" w:rsidRDefault="00E10644" w:rsidP="00E10644">
      <w:pPr>
        <w:jc w:val="left"/>
        <w:rPr>
          <w:rFonts w:cstheme="minorHAnsi"/>
        </w:rPr>
      </w:pPr>
    </w:p>
    <w:p w14:paraId="47A2EB32" w14:textId="77777777" w:rsidR="006F2405" w:rsidRPr="006746A9" w:rsidRDefault="006F2405" w:rsidP="00D67ECF">
      <w:pPr>
        <w:jc w:val="left"/>
        <w:rPr>
          <w:rFonts w:cstheme="minorHAnsi"/>
        </w:rPr>
      </w:pPr>
    </w:p>
    <w:p w14:paraId="02AFF8BF" w14:textId="77777777" w:rsidR="00E120F4" w:rsidRPr="000848EB" w:rsidRDefault="001A6B83" w:rsidP="000848EB">
      <w:pPr>
        <w:pStyle w:val="Heading3"/>
        <w:jc w:val="left"/>
        <w:rPr>
          <w:color w:val="002060"/>
        </w:rPr>
      </w:pPr>
      <w:bookmarkStart w:id="10" w:name="_Toc475713631"/>
      <w:r w:rsidRPr="000848EB">
        <w:rPr>
          <w:color w:val="002060"/>
        </w:rPr>
        <w:t>Second level subheading</w:t>
      </w:r>
      <w:bookmarkEnd w:id="10"/>
    </w:p>
    <w:p w14:paraId="20C1FF20" w14:textId="77777777" w:rsidR="000848EB" w:rsidRPr="00386098" w:rsidRDefault="000848EB" w:rsidP="000848EB">
      <w:pPr>
        <w:jc w:val="left"/>
        <w:rPr>
          <w:rFonts w:cstheme="minorHAnsi"/>
          <w:szCs w:val="22"/>
        </w:rPr>
      </w:pPr>
      <w:r w:rsidRPr="008A7021">
        <w:rPr>
          <w:color w:val="7B7B7B" w:themeColor="accent3" w:themeShade="BF"/>
        </w:rPr>
        <w:t xml:space="preserve">[Insert </w:t>
      </w:r>
      <w:r>
        <w:rPr>
          <w:color w:val="7B7B7B" w:themeColor="accent3" w:themeShade="BF"/>
        </w:rPr>
        <w:t>text</w:t>
      </w:r>
      <w:r w:rsidRPr="008A7021">
        <w:rPr>
          <w:color w:val="7B7B7B" w:themeColor="accent3" w:themeShade="BF"/>
        </w:rPr>
        <w:t xml:space="preserve"> here]</w:t>
      </w:r>
      <w:r w:rsidRPr="008A7021">
        <w:rPr>
          <w:i/>
          <w:iCs w:val="0"/>
          <w:color w:val="7B7B7B" w:themeColor="accent3" w:themeShade="BF"/>
        </w:rPr>
        <w:t xml:space="preserve"> </w:t>
      </w:r>
    </w:p>
    <w:p w14:paraId="27F5051A" w14:textId="77777777" w:rsidR="0005322D" w:rsidRDefault="0005322D" w:rsidP="00D67ECF">
      <w:pPr>
        <w:jc w:val="left"/>
        <w:rPr>
          <w:rFonts w:cstheme="minorHAnsi"/>
        </w:rPr>
      </w:pPr>
    </w:p>
    <w:p w14:paraId="331009C1" w14:textId="77777777" w:rsidR="000848EB" w:rsidRDefault="000848EB" w:rsidP="00D67ECF">
      <w:pPr>
        <w:jc w:val="left"/>
        <w:rPr>
          <w:rFonts w:cstheme="minorHAnsi"/>
        </w:rPr>
      </w:pPr>
    </w:p>
    <w:p w14:paraId="50B5B160" w14:textId="77777777" w:rsidR="000848EB" w:rsidRDefault="000848EB" w:rsidP="00D67ECF">
      <w:pPr>
        <w:jc w:val="left"/>
        <w:rPr>
          <w:rFonts w:cstheme="minorHAnsi"/>
        </w:rPr>
      </w:pPr>
    </w:p>
    <w:p w14:paraId="3FE7D96F" w14:textId="77777777" w:rsidR="000848EB" w:rsidRDefault="000848EB" w:rsidP="00D67ECF">
      <w:pPr>
        <w:jc w:val="left"/>
        <w:rPr>
          <w:rFonts w:cstheme="minorHAnsi"/>
        </w:rPr>
      </w:pPr>
    </w:p>
    <w:p w14:paraId="01E51EC0" w14:textId="569990E8" w:rsidR="006F2405" w:rsidRPr="006746A9" w:rsidRDefault="00E10644" w:rsidP="00D67ECF">
      <w:pPr>
        <w:pStyle w:val="Caption"/>
        <w:keepNext/>
        <w:jc w:val="left"/>
      </w:pPr>
      <w:r>
        <w:t>Figure/</w:t>
      </w:r>
      <w:r w:rsidR="006F2405">
        <w:t>Map</w:t>
      </w:r>
      <w:r>
        <w:t>/Table</w:t>
      </w:r>
      <w:r w:rsidR="006F2405">
        <w:t xml:space="preserve"> </w:t>
      </w:r>
      <w:r w:rsidR="006F2405">
        <w:fldChar w:fldCharType="begin"/>
      </w:r>
      <w:r w:rsidR="006F2405">
        <w:instrText xml:space="preserve"> STYLEREF 1 \s </w:instrText>
      </w:r>
      <w:r w:rsidR="006F2405">
        <w:fldChar w:fldCharType="separate"/>
      </w:r>
      <w:r w:rsidR="001151A9">
        <w:rPr>
          <w:noProof/>
        </w:rPr>
        <w:t>1</w:t>
      </w:r>
      <w:r w:rsidR="006F2405">
        <w:fldChar w:fldCharType="end"/>
      </w:r>
      <w:r w:rsidR="006F2405">
        <w:t>.</w:t>
      </w:r>
      <w:r w:rsidR="006F2405">
        <w:fldChar w:fldCharType="begin"/>
      </w:r>
      <w:r w:rsidR="006F2405">
        <w:instrText xml:space="preserve"> SEQ Map \* ARABIC \s 1 </w:instrText>
      </w:r>
      <w:r w:rsidR="006F2405">
        <w:fldChar w:fldCharType="separate"/>
      </w:r>
      <w:r w:rsidR="001151A9">
        <w:rPr>
          <w:noProof/>
        </w:rPr>
        <w:t>2</w:t>
      </w:r>
      <w:r w:rsidR="006F2405">
        <w:fldChar w:fldCharType="end"/>
      </w:r>
      <w:r w:rsidR="006F2405">
        <w:t xml:space="preserve"> </w:t>
      </w:r>
      <w:r w:rsidR="000848EB" w:rsidRPr="00E10644">
        <w:rPr>
          <w:b w:val="0"/>
          <w:bCs/>
          <w:color w:val="767171" w:themeColor="background2" w:themeShade="80"/>
        </w:rPr>
        <w:t>[Insert your caption here (delete feature and insert your feature)]</w:t>
      </w:r>
    </w:p>
    <w:p w14:paraId="217FB8BF" w14:textId="6DA9B8C8" w:rsidR="00E10644" w:rsidRDefault="00E10644" w:rsidP="00E10644">
      <w:pPr>
        <w:pStyle w:val="NormalWeb"/>
        <w:rPr>
          <w:lang/>
        </w:rPr>
      </w:pPr>
      <w:r>
        <w:rPr>
          <w:noProof/>
        </w:rPr>
        <w:drawing>
          <wp:inline distT="0" distB="0" distL="0" distR="0" wp14:anchorId="7C9CAC02" wp14:editId="547ABD16">
            <wp:extent cx="5400040" cy="3324225"/>
            <wp:effectExtent l="0" t="0" r="0" b="9525"/>
            <wp:docPr id="1264575651" name="Picture 2" descr="A close-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75651" name="Picture 2" descr="A close-up of a 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24225"/>
                    </a:xfrm>
                    <a:prstGeom prst="rect">
                      <a:avLst/>
                    </a:prstGeom>
                    <a:noFill/>
                    <a:ln>
                      <a:noFill/>
                    </a:ln>
                  </pic:spPr>
                </pic:pic>
              </a:graphicData>
            </a:graphic>
          </wp:inline>
        </w:drawing>
      </w:r>
    </w:p>
    <w:p w14:paraId="1E494FA7" w14:textId="77777777" w:rsidR="00E10644" w:rsidRPr="006746A9" w:rsidRDefault="00E10644" w:rsidP="00E10644">
      <w:pPr>
        <w:pStyle w:val="Graphicsourcenotes"/>
        <w:jc w:val="left"/>
      </w:pPr>
      <w:r>
        <w:t xml:space="preserve">Notes: </w:t>
      </w:r>
      <w:r w:rsidRPr="009F672F">
        <w:rPr>
          <w:color w:val="767171" w:themeColor="background2" w:themeShade="80"/>
        </w:rPr>
        <w:t>[Insert note</w:t>
      </w:r>
      <w:r>
        <w:rPr>
          <w:color w:val="767171" w:themeColor="background2" w:themeShade="80"/>
        </w:rPr>
        <w:t>(</w:t>
      </w:r>
      <w:r w:rsidRPr="009F672F">
        <w:rPr>
          <w:color w:val="767171" w:themeColor="background2" w:themeShade="80"/>
        </w:rPr>
        <w:t>s</w:t>
      </w:r>
      <w:r>
        <w:rPr>
          <w:color w:val="767171" w:themeColor="background2" w:themeShade="80"/>
        </w:rPr>
        <w:t>)</w:t>
      </w:r>
      <w:r w:rsidRPr="009F672F">
        <w:rPr>
          <w:color w:val="767171" w:themeColor="background2" w:themeShade="80"/>
        </w:rPr>
        <w:t xml:space="preserve"> here]</w:t>
      </w:r>
    </w:p>
    <w:p w14:paraId="7D817E73" w14:textId="77777777" w:rsidR="00E10644" w:rsidRPr="000848EB" w:rsidRDefault="00E10644" w:rsidP="00E10644">
      <w:pPr>
        <w:pStyle w:val="Graphicsourcenotes"/>
        <w:jc w:val="left"/>
        <w:rPr>
          <w:color w:val="auto"/>
        </w:rPr>
      </w:pPr>
    </w:p>
    <w:p w14:paraId="6BDCF83D" w14:textId="77777777" w:rsidR="00E10644" w:rsidRDefault="00E10644" w:rsidP="00E10644">
      <w:pPr>
        <w:pStyle w:val="Graphicsourcenotes"/>
        <w:jc w:val="left"/>
        <w:rPr>
          <w:color w:val="767171" w:themeColor="background2" w:themeShade="80"/>
        </w:rPr>
      </w:pPr>
      <w:r>
        <w:t>Source(s):</w:t>
      </w:r>
      <w:r w:rsidRPr="508E83DF">
        <w:rPr>
          <w:color w:val="767171" w:themeColor="background2" w:themeShade="80"/>
        </w:rPr>
        <w:t xml:space="preserve"> </w:t>
      </w:r>
      <w:r>
        <w:rPr>
          <w:color w:val="767171" w:themeColor="background2" w:themeShade="80"/>
        </w:rPr>
        <w:t>[</w:t>
      </w:r>
      <w:r w:rsidRPr="508E83DF">
        <w:rPr>
          <w:color w:val="767171" w:themeColor="background2" w:themeShade="80"/>
        </w:rPr>
        <w:t>Insert source</w:t>
      </w:r>
      <w:r>
        <w:rPr>
          <w:color w:val="767171" w:themeColor="background2" w:themeShade="80"/>
        </w:rPr>
        <w:t>(s)</w:t>
      </w:r>
      <w:r w:rsidRPr="508E83DF">
        <w:rPr>
          <w:color w:val="767171" w:themeColor="background2" w:themeShade="80"/>
        </w:rPr>
        <w:t xml:space="preserve"> here</w:t>
      </w:r>
      <w:r>
        <w:rPr>
          <w:color w:val="767171" w:themeColor="background2" w:themeShade="80"/>
        </w:rPr>
        <w:t>]</w:t>
      </w:r>
    </w:p>
    <w:p w14:paraId="172C1CBF" w14:textId="77777777" w:rsidR="00E10644" w:rsidRPr="00332FDD" w:rsidRDefault="00E10644" w:rsidP="00E10644">
      <w:pPr>
        <w:pStyle w:val="Graphicsourcenotes"/>
        <w:rPr>
          <w:color w:val="auto"/>
        </w:rPr>
      </w:pPr>
      <w:r>
        <w:rPr>
          <w:color w:val="7B7B7B" w:themeColor="accent3" w:themeShade="BF"/>
        </w:rPr>
        <w:t>Please use standard citation style, i.e. EEA, 2024, and state whether the figure is adapted from an existing figure as follows: Adapted from JRC, 2024.</w:t>
      </w:r>
    </w:p>
    <w:p w14:paraId="7EF119FA" w14:textId="77777777" w:rsidR="000848EB" w:rsidRPr="006746A9" w:rsidRDefault="000848EB" w:rsidP="00D67ECF">
      <w:pPr>
        <w:jc w:val="left"/>
        <w:rPr>
          <w:rFonts w:cstheme="minorHAnsi"/>
        </w:rPr>
      </w:pPr>
    </w:p>
    <w:p w14:paraId="7B2FB878" w14:textId="77777777" w:rsidR="001A6B83" w:rsidRPr="006746A9" w:rsidRDefault="001A6B83" w:rsidP="00D67ECF">
      <w:pPr>
        <w:pStyle w:val="Heading4"/>
        <w:jc w:val="left"/>
      </w:pPr>
      <w:r w:rsidRPr="006746A9">
        <w:t>Third level subheading (note no numbering)</w:t>
      </w:r>
    </w:p>
    <w:p w14:paraId="2132F6EF" w14:textId="77777777" w:rsidR="006F2405" w:rsidRPr="006746A9" w:rsidRDefault="006F2405" w:rsidP="00D67ECF">
      <w:pPr>
        <w:jc w:val="left"/>
      </w:pPr>
    </w:p>
    <w:p w14:paraId="5D7C6DD1" w14:textId="77777777" w:rsidR="000848EB" w:rsidRPr="00386098" w:rsidRDefault="000848EB" w:rsidP="000848EB">
      <w:pPr>
        <w:jc w:val="left"/>
        <w:rPr>
          <w:rFonts w:cstheme="minorHAnsi"/>
          <w:szCs w:val="22"/>
        </w:rPr>
      </w:pPr>
      <w:r w:rsidRPr="008A7021">
        <w:rPr>
          <w:color w:val="7B7B7B" w:themeColor="accent3" w:themeShade="BF"/>
        </w:rPr>
        <w:t xml:space="preserve">[Insert </w:t>
      </w:r>
      <w:r>
        <w:rPr>
          <w:color w:val="7B7B7B" w:themeColor="accent3" w:themeShade="BF"/>
        </w:rPr>
        <w:t>text</w:t>
      </w:r>
      <w:r w:rsidRPr="008A7021">
        <w:rPr>
          <w:color w:val="7B7B7B" w:themeColor="accent3" w:themeShade="BF"/>
        </w:rPr>
        <w:t xml:space="preserve"> here]</w:t>
      </w:r>
      <w:r w:rsidRPr="008A7021">
        <w:rPr>
          <w:i/>
          <w:iCs w:val="0"/>
          <w:color w:val="7B7B7B" w:themeColor="accent3" w:themeShade="BF"/>
        </w:rPr>
        <w:t xml:space="preserve"> </w:t>
      </w:r>
    </w:p>
    <w:p w14:paraId="46B9906A" w14:textId="77777777" w:rsidR="001A6B83" w:rsidRPr="006746A9" w:rsidRDefault="001A6B83" w:rsidP="00D67ECF">
      <w:pPr>
        <w:jc w:val="left"/>
        <w:rPr>
          <w:rFonts w:cstheme="minorHAnsi"/>
        </w:rPr>
      </w:pPr>
    </w:p>
    <w:p w14:paraId="57E615F0" w14:textId="77777777" w:rsidR="004B5F37" w:rsidRDefault="004B5F37" w:rsidP="00D67ECF">
      <w:pPr>
        <w:jc w:val="left"/>
        <w:rPr>
          <w:rFonts w:cstheme="minorHAnsi"/>
        </w:rPr>
      </w:pPr>
    </w:p>
    <w:p w14:paraId="45176200" w14:textId="77777777" w:rsidR="000848EB" w:rsidRDefault="000848EB" w:rsidP="00D67ECF">
      <w:pPr>
        <w:jc w:val="left"/>
        <w:rPr>
          <w:rFonts w:cstheme="minorHAnsi"/>
        </w:rPr>
      </w:pPr>
    </w:p>
    <w:p w14:paraId="7A647283" w14:textId="77777777" w:rsidR="000848EB" w:rsidRPr="006746A9" w:rsidRDefault="000848EB" w:rsidP="00D67ECF">
      <w:pPr>
        <w:jc w:val="left"/>
        <w:rPr>
          <w:rFonts w:cstheme="minorHAnsi"/>
        </w:rPr>
      </w:pPr>
    </w:p>
    <w:p w14:paraId="5F06336C" w14:textId="77777777" w:rsidR="0070631B" w:rsidRPr="006746A9" w:rsidRDefault="0070631B" w:rsidP="00D67ECF">
      <w:pPr>
        <w:spacing w:before="0" w:after="200" w:line="276" w:lineRule="auto"/>
        <w:jc w:val="left"/>
        <w:rPr>
          <w:rFonts w:cstheme="minorHAnsi"/>
        </w:rPr>
      </w:pPr>
      <w:r w:rsidRPr="006746A9">
        <w:rPr>
          <w:rFonts w:cstheme="minorHAnsi"/>
        </w:rPr>
        <w:br w:type="page"/>
      </w:r>
    </w:p>
    <w:p w14:paraId="0BEFA0B6" w14:textId="287DE1E1" w:rsidR="0070631B" w:rsidRDefault="0070631B" w:rsidP="00D67ECF">
      <w:pPr>
        <w:pStyle w:val="Heading1"/>
        <w:jc w:val="left"/>
      </w:pPr>
      <w:bookmarkStart w:id="11" w:name="_Toc475713632"/>
      <w:r w:rsidRPr="006746A9">
        <w:lastRenderedPageBreak/>
        <w:t xml:space="preserve">Chapter </w:t>
      </w:r>
      <w:r w:rsidR="00CD17B4" w:rsidRPr="006746A9">
        <w:t>title</w:t>
      </w:r>
      <w:r w:rsidR="007B66E0" w:rsidRPr="006746A9">
        <w:t xml:space="preserve"> </w:t>
      </w:r>
      <w:bookmarkEnd w:id="11"/>
    </w:p>
    <w:p w14:paraId="142C444B" w14:textId="77777777" w:rsidR="002115D9" w:rsidRPr="00971340" w:rsidRDefault="002115D9" w:rsidP="002115D9">
      <w:pPr>
        <w:pStyle w:val="Heading1"/>
        <w:numPr>
          <w:ilvl w:val="0"/>
          <w:numId w:val="0"/>
        </w:numPr>
        <w:jc w:val="left"/>
        <w:rPr>
          <w:rFonts w:cstheme="minorHAnsi"/>
        </w:rPr>
      </w:pPr>
      <w:r w:rsidRPr="00971340">
        <w:rPr>
          <w:b w:val="0"/>
          <w:bCs/>
          <w:color w:val="808080" w:themeColor="background1" w:themeShade="80"/>
          <w:sz w:val="24"/>
          <w:szCs w:val="24"/>
        </w:rPr>
        <w:t>[Repeat sequentially for all chapters up to conclusions. Note that the total length of the main body text of your report should not exceed 120,000 characters without spaces, or approximately 80 pages of A4.]</w:t>
      </w:r>
    </w:p>
    <w:p w14:paraId="7B58AE86" w14:textId="77777777" w:rsidR="002115D9" w:rsidRPr="002115D9" w:rsidRDefault="002115D9" w:rsidP="002115D9"/>
    <w:p w14:paraId="10878686" w14:textId="3A2699B7" w:rsidR="0005322D" w:rsidRPr="000848EB" w:rsidRDefault="000848EB" w:rsidP="00D67ECF">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here]</w:t>
      </w:r>
    </w:p>
    <w:p w14:paraId="54AED206" w14:textId="77777777" w:rsidR="000848EB" w:rsidRPr="000848EB" w:rsidRDefault="000848EB" w:rsidP="00D67ECF">
      <w:pPr>
        <w:jc w:val="left"/>
      </w:pPr>
    </w:p>
    <w:p w14:paraId="3668ED06" w14:textId="77777777" w:rsidR="000848EB" w:rsidRPr="006746A9" w:rsidRDefault="000848EB" w:rsidP="00D67ECF">
      <w:pPr>
        <w:jc w:val="left"/>
      </w:pPr>
    </w:p>
    <w:p w14:paraId="5E9989FF" w14:textId="6B9EA263" w:rsidR="00E10644" w:rsidRPr="006746A9" w:rsidRDefault="00E10644" w:rsidP="00E10644">
      <w:pPr>
        <w:pStyle w:val="Caption"/>
        <w:keepNext/>
        <w:jc w:val="left"/>
      </w:pPr>
      <w:r>
        <w:t xml:space="preserve">Figure/Map/Table </w:t>
      </w:r>
      <w:r>
        <w:fldChar w:fldCharType="begin"/>
      </w:r>
      <w:r>
        <w:instrText xml:space="preserve"> SEQ Map \* ARABIC \s 1 </w:instrText>
      </w:r>
      <w:r>
        <w:fldChar w:fldCharType="separate"/>
      </w:r>
      <w:r w:rsidR="001151A9">
        <w:rPr>
          <w:noProof/>
        </w:rPr>
        <w:t>1</w:t>
      </w:r>
      <w:r>
        <w:fldChar w:fldCharType="end"/>
      </w:r>
      <w:r>
        <w:t xml:space="preserve">.1 </w:t>
      </w:r>
      <w:r w:rsidRPr="00E10644">
        <w:rPr>
          <w:b w:val="0"/>
          <w:bCs/>
          <w:color w:val="767171" w:themeColor="background2" w:themeShade="80"/>
        </w:rPr>
        <w:t>[Insert your caption here (delete feature and insert your feature)]</w:t>
      </w:r>
    </w:p>
    <w:p w14:paraId="434FEDAD" w14:textId="77777777" w:rsidR="00E10644" w:rsidRDefault="00E10644" w:rsidP="00E10644">
      <w:pPr>
        <w:pStyle w:val="NormalWeb"/>
        <w:rPr>
          <w:lang/>
        </w:rPr>
      </w:pPr>
      <w:r>
        <w:rPr>
          <w:noProof/>
        </w:rPr>
        <w:drawing>
          <wp:inline distT="0" distB="0" distL="0" distR="0" wp14:anchorId="3AFF799A" wp14:editId="7774BCC5">
            <wp:extent cx="5400040" cy="3324225"/>
            <wp:effectExtent l="0" t="0" r="0" b="9525"/>
            <wp:docPr id="1372677104" name="Picture 2" descr="A close-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75651" name="Picture 2" descr="A close-up of a 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24225"/>
                    </a:xfrm>
                    <a:prstGeom prst="rect">
                      <a:avLst/>
                    </a:prstGeom>
                    <a:noFill/>
                    <a:ln>
                      <a:noFill/>
                    </a:ln>
                  </pic:spPr>
                </pic:pic>
              </a:graphicData>
            </a:graphic>
          </wp:inline>
        </w:drawing>
      </w:r>
    </w:p>
    <w:p w14:paraId="6C5DF138" w14:textId="77777777" w:rsidR="00E10644" w:rsidRPr="006746A9" w:rsidRDefault="00E10644" w:rsidP="00E10644">
      <w:pPr>
        <w:pStyle w:val="Graphicsourcenotes"/>
        <w:jc w:val="left"/>
      </w:pPr>
      <w:r>
        <w:t xml:space="preserve">Notes: </w:t>
      </w:r>
      <w:r w:rsidRPr="009F672F">
        <w:rPr>
          <w:color w:val="767171" w:themeColor="background2" w:themeShade="80"/>
        </w:rPr>
        <w:t>[Insert note</w:t>
      </w:r>
      <w:r>
        <w:rPr>
          <w:color w:val="767171" w:themeColor="background2" w:themeShade="80"/>
        </w:rPr>
        <w:t>(</w:t>
      </w:r>
      <w:r w:rsidRPr="009F672F">
        <w:rPr>
          <w:color w:val="767171" w:themeColor="background2" w:themeShade="80"/>
        </w:rPr>
        <w:t>s</w:t>
      </w:r>
      <w:r>
        <w:rPr>
          <w:color w:val="767171" w:themeColor="background2" w:themeShade="80"/>
        </w:rPr>
        <w:t>)</w:t>
      </w:r>
      <w:r w:rsidRPr="009F672F">
        <w:rPr>
          <w:color w:val="767171" w:themeColor="background2" w:themeShade="80"/>
        </w:rPr>
        <w:t xml:space="preserve"> here]</w:t>
      </w:r>
    </w:p>
    <w:p w14:paraId="6AFBD658" w14:textId="77777777" w:rsidR="00E10644" w:rsidRPr="000848EB" w:rsidRDefault="00E10644" w:rsidP="00E10644">
      <w:pPr>
        <w:pStyle w:val="Graphicsourcenotes"/>
        <w:jc w:val="left"/>
        <w:rPr>
          <w:color w:val="auto"/>
        </w:rPr>
      </w:pPr>
    </w:p>
    <w:p w14:paraId="5A5AE87A" w14:textId="77777777" w:rsidR="00E10644" w:rsidRDefault="00E10644" w:rsidP="00E10644">
      <w:pPr>
        <w:pStyle w:val="Graphicsourcenotes"/>
        <w:jc w:val="left"/>
        <w:rPr>
          <w:color w:val="767171" w:themeColor="background2" w:themeShade="80"/>
        </w:rPr>
      </w:pPr>
      <w:r>
        <w:t>Source(s):</w:t>
      </w:r>
      <w:r w:rsidRPr="508E83DF">
        <w:rPr>
          <w:color w:val="767171" w:themeColor="background2" w:themeShade="80"/>
        </w:rPr>
        <w:t xml:space="preserve"> </w:t>
      </w:r>
      <w:r>
        <w:rPr>
          <w:color w:val="767171" w:themeColor="background2" w:themeShade="80"/>
        </w:rPr>
        <w:t>[</w:t>
      </w:r>
      <w:r w:rsidRPr="508E83DF">
        <w:rPr>
          <w:color w:val="767171" w:themeColor="background2" w:themeShade="80"/>
        </w:rPr>
        <w:t>Insert source</w:t>
      </w:r>
      <w:r>
        <w:rPr>
          <w:color w:val="767171" w:themeColor="background2" w:themeShade="80"/>
        </w:rPr>
        <w:t>(s)</w:t>
      </w:r>
      <w:r w:rsidRPr="508E83DF">
        <w:rPr>
          <w:color w:val="767171" w:themeColor="background2" w:themeShade="80"/>
        </w:rPr>
        <w:t xml:space="preserve"> here</w:t>
      </w:r>
      <w:r>
        <w:rPr>
          <w:color w:val="767171" w:themeColor="background2" w:themeShade="80"/>
        </w:rPr>
        <w:t>]</w:t>
      </w:r>
    </w:p>
    <w:p w14:paraId="6C95698F" w14:textId="77777777" w:rsidR="00E10644" w:rsidRPr="00332FDD" w:rsidRDefault="00E10644" w:rsidP="00E10644">
      <w:pPr>
        <w:pStyle w:val="Graphicsourcenotes"/>
        <w:rPr>
          <w:color w:val="auto"/>
        </w:rPr>
      </w:pPr>
      <w:r>
        <w:rPr>
          <w:color w:val="7B7B7B" w:themeColor="accent3" w:themeShade="BF"/>
        </w:rPr>
        <w:t>Please use standard citation style, i.e. EEA, 2024, and state whether the figure is adapted from an existing figure as follows: Adapted from JRC, 2024.</w:t>
      </w:r>
    </w:p>
    <w:p w14:paraId="491B0E7B" w14:textId="77777777" w:rsidR="000848EB" w:rsidRPr="006746A9" w:rsidRDefault="000848EB" w:rsidP="000848EB">
      <w:pPr>
        <w:jc w:val="left"/>
        <w:rPr>
          <w:rFonts w:cstheme="minorHAnsi"/>
        </w:rPr>
      </w:pPr>
    </w:p>
    <w:p w14:paraId="134214B6" w14:textId="0CEF24B7" w:rsidR="0070631B" w:rsidRPr="006746A9" w:rsidRDefault="0070631B" w:rsidP="00D67ECF">
      <w:pPr>
        <w:pStyle w:val="Heading2"/>
        <w:jc w:val="left"/>
      </w:pPr>
      <w:bookmarkStart w:id="12" w:name="_Toc475713633"/>
      <w:r w:rsidRPr="006746A9">
        <w:t xml:space="preserve">First </w:t>
      </w:r>
      <w:r w:rsidR="003924E6" w:rsidRPr="006746A9">
        <w:t xml:space="preserve">level </w:t>
      </w:r>
      <w:r w:rsidRPr="006746A9">
        <w:t>subheading</w:t>
      </w:r>
      <w:bookmarkEnd w:id="12"/>
    </w:p>
    <w:p w14:paraId="16994B23" w14:textId="77777777" w:rsidR="001614CC" w:rsidRPr="000848EB" w:rsidRDefault="001614CC" w:rsidP="001614CC">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here]</w:t>
      </w:r>
    </w:p>
    <w:p w14:paraId="39EEB148" w14:textId="77777777" w:rsidR="0005322D" w:rsidRDefault="0005322D" w:rsidP="00D67ECF">
      <w:pPr>
        <w:jc w:val="left"/>
      </w:pPr>
    </w:p>
    <w:p w14:paraId="5B7039C8" w14:textId="77777777" w:rsidR="0070631B" w:rsidRPr="006746A9" w:rsidRDefault="0070631B" w:rsidP="00D67ECF">
      <w:pPr>
        <w:jc w:val="left"/>
      </w:pPr>
    </w:p>
    <w:p w14:paraId="7B65A0E5" w14:textId="7FB5E42A" w:rsidR="00E120F4" w:rsidRPr="001614CC" w:rsidRDefault="0070631B" w:rsidP="001614CC">
      <w:pPr>
        <w:pStyle w:val="Heading3"/>
      </w:pPr>
      <w:bookmarkStart w:id="13" w:name="_Toc475713634"/>
      <w:r w:rsidRPr="001614CC">
        <w:t xml:space="preserve">Second </w:t>
      </w:r>
      <w:r w:rsidR="003924E6" w:rsidRPr="001614CC">
        <w:t xml:space="preserve">level </w:t>
      </w:r>
      <w:r w:rsidRPr="001614CC">
        <w:t>subheading</w:t>
      </w:r>
      <w:bookmarkEnd w:id="13"/>
    </w:p>
    <w:p w14:paraId="73BC3710" w14:textId="77777777" w:rsidR="001614CC" w:rsidRPr="000848EB" w:rsidRDefault="001614CC" w:rsidP="001614CC">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here]</w:t>
      </w:r>
    </w:p>
    <w:p w14:paraId="4793EB99" w14:textId="77777777" w:rsidR="0070631B" w:rsidRDefault="0070631B" w:rsidP="00D67ECF">
      <w:pPr>
        <w:jc w:val="left"/>
      </w:pPr>
    </w:p>
    <w:p w14:paraId="1ECDE814" w14:textId="77777777" w:rsidR="001614CC" w:rsidRDefault="001614CC" w:rsidP="00D67ECF">
      <w:pPr>
        <w:jc w:val="left"/>
      </w:pPr>
    </w:p>
    <w:p w14:paraId="2F964542" w14:textId="77777777" w:rsidR="001614CC" w:rsidRPr="006746A9" w:rsidRDefault="001614CC" w:rsidP="00D67ECF">
      <w:pPr>
        <w:jc w:val="left"/>
      </w:pPr>
    </w:p>
    <w:p w14:paraId="0D78319D" w14:textId="0DE671D5" w:rsidR="001614CC" w:rsidRPr="001614CC" w:rsidRDefault="0070631B" w:rsidP="001614CC">
      <w:pPr>
        <w:pStyle w:val="Heading4"/>
      </w:pPr>
      <w:r w:rsidRPr="001614CC">
        <w:t xml:space="preserve">Third </w:t>
      </w:r>
      <w:r w:rsidR="003924E6" w:rsidRPr="001614CC">
        <w:t xml:space="preserve">level </w:t>
      </w:r>
      <w:r w:rsidRPr="001614CC">
        <w:t>subheading (note no numbering)</w:t>
      </w:r>
    </w:p>
    <w:p w14:paraId="387C26BA" w14:textId="77777777" w:rsidR="001614CC" w:rsidRPr="000848EB" w:rsidRDefault="001614CC" w:rsidP="001614CC">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here]</w:t>
      </w:r>
    </w:p>
    <w:p w14:paraId="63E49310" w14:textId="77777777" w:rsidR="0005322D" w:rsidRDefault="0005322D" w:rsidP="00D67ECF">
      <w:pPr>
        <w:jc w:val="left"/>
      </w:pPr>
    </w:p>
    <w:p w14:paraId="7CBB1E04" w14:textId="20EDB9A4" w:rsidR="0005322D" w:rsidRDefault="003003BE" w:rsidP="00D67ECF">
      <w:pPr>
        <w:pStyle w:val="Heading1"/>
        <w:numPr>
          <w:ilvl w:val="0"/>
          <w:numId w:val="0"/>
        </w:numPr>
        <w:jc w:val="left"/>
      </w:pPr>
      <w:bookmarkStart w:id="14" w:name="_Toc475713635"/>
      <w:r w:rsidRPr="006746A9">
        <w:t>Conclusions</w:t>
      </w:r>
      <w:r w:rsidR="007B66E0" w:rsidRPr="006746A9">
        <w:t xml:space="preserve"> </w:t>
      </w:r>
      <w:bookmarkEnd w:id="14"/>
    </w:p>
    <w:p w14:paraId="1D1CD956" w14:textId="4E73A4F0" w:rsidR="002115D9" w:rsidRPr="00971340" w:rsidRDefault="002115D9" w:rsidP="002115D9">
      <w:pPr>
        <w:pStyle w:val="Heading1"/>
        <w:numPr>
          <w:ilvl w:val="0"/>
          <w:numId w:val="0"/>
        </w:numPr>
        <w:jc w:val="left"/>
        <w:rPr>
          <w:rFonts w:cstheme="minorHAnsi"/>
        </w:rPr>
      </w:pPr>
      <w:r w:rsidRPr="00971340">
        <w:rPr>
          <w:b w:val="0"/>
          <w:bCs/>
          <w:color w:val="808080" w:themeColor="background1" w:themeShade="80"/>
          <w:sz w:val="24"/>
          <w:szCs w:val="24"/>
        </w:rPr>
        <w:t>[Note that the total length of the main body text of your report should not exceed 120,000 characters without spaces, or approximately 80 pages of A4.]</w:t>
      </w:r>
    </w:p>
    <w:p w14:paraId="26AB8512" w14:textId="77777777" w:rsidR="002115D9" w:rsidRPr="002115D9" w:rsidRDefault="002115D9" w:rsidP="002115D9">
      <w:pPr>
        <w:rPr>
          <w:lang w:val="en-US"/>
        </w:rPr>
      </w:pPr>
    </w:p>
    <w:p w14:paraId="746B62C3" w14:textId="77777777" w:rsidR="001614CC" w:rsidRPr="000848EB" w:rsidRDefault="001614CC" w:rsidP="001614CC">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here]</w:t>
      </w:r>
    </w:p>
    <w:p w14:paraId="0D3AA74D" w14:textId="77777777" w:rsidR="006F2405" w:rsidRDefault="006F2405" w:rsidP="00D67ECF">
      <w:pPr>
        <w:jc w:val="left"/>
      </w:pPr>
    </w:p>
    <w:p w14:paraId="0785CCC9" w14:textId="77777777" w:rsidR="001614CC" w:rsidRDefault="001614CC" w:rsidP="00D67ECF">
      <w:pPr>
        <w:jc w:val="left"/>
      </w:pPr>
    </w:p>
    <w:p w14:paraId="3AE1D485" w14:textId="77777777" w:rsidR="001614CC" w:rsidRDefault="001614CC" w:rsidP="00D67ECF">
      <w:pPr>
        <w:jc w:val="left"/>
      </w:pPr>
    </w:p>
    <w:p w14:paraId="765936DD" w14:textId="77777777" w:rsidR="001614CC" w:rsidRPr="006746A9" w:rsidRDefault="001614CC" w:rsidP="00D67ECF">
      <w:pPr>
        <w:jc w:val="left"/>
      </w:pPr>
    </w:p>
    <w:p w14:paraId="7B0A9C5E" w14:textId="10D6367A" w:rsidR="00E10644" w:rsidRPr="006746A9" w:rsidRDefault="00E10644" w:rsidP="00E10644">
      <w:pPr>
        <w:pStyle w:val="Caption"/>
        <w:keepNext/>
        <w:jc w:val="left"/>
      </w:pPr>
      <w:r>
        <w:t xml:space="preserve">Figure/Map/Table C </w:t>
      </w:r>
      <w:r>
        <w:fldChar w:fldCharType="begin"/>
      </w:r>
      <w:r>
        <w:instrText xml:space="preserve"> STYLEREF 1 \s </w:instrText>
      </w:r>
      <w:r>
        <w:fldChar w:fldCharType="separate"/>
      </w:r>
      <w:r w:rsidR="001151A9">
        <w:rPr>
          <w:noProof/>
        </w:rPr>
        <w:t>0</w:t>
      </w:r>
      <w:r>
        <w:fldChar w:fldCharType="end"/>
      </w:r>
      <w:r>
        <w:t xml:space="preserve">. </w:t>
      </w:r>
      <w:r w:rsidRPr="00E10644">
        <w:rPr>
          <w:b w:val="0"/>
          <w:bCs/>
          <w:color w:val="767171" w:themeColor="background2" w:themeShade="80"/>
        </w:rPr>
        <w:t>[Insert your caption here (delete feature and insert your feature)]</w:t>
      </w:r>
    </w:p>
    <w:p w14:paraId="611DB9F5" w14:textId="77777777" w:rsidR="00E10644" w:rsidRDefault="00E10644" w:rsidP="00E10644">
      <w:pPr>
        <w:pStyle w:val="NormalWeb"/>
        <w:rPr>
          <w:lang/>
        </w:rPr>
      </w:pPr>
      <w:r>
        <w:rPr>
          <w:noProof/>
        </w:rPr>
        <w:drawing>
          <wp:inline distT="0" distB="0" distL="0" distR="0" wp14:anchorId="6DB28C2C" wp14:editId="1F0755D6">
            <wp:extent cx="5400040" cy="3324225"/>
            <wp:effectExtent l="0" t="0" r="0" b="9525"/>
            <wp:docPr id="1379784618" name="Picture 2" descr="A close-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75651" name="Picture 2" descr="A close-up of a 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24225"/>
                    </a:xfrm>
                    <a:prstGeom prst="rect">
                      <a:avLst/>
                    </a:prstGeom>
                    <a:noFill/>
                    <a:ln>
                      <a:noFill/>
                    </a:ln>
                  </pic:spPr>
                </pic:pic>
              </a:graphicData>
            </a:graphic>
          </wp:inline>
        </w:drawing>
      </w:r>
    </w:p>
    <w:p w14:paraId="4C73D6ED" w14:textId="77777777" w:rsidR="00E10644" w:rsidRPr="006746A9" w:rsidRDefault="00E10644" w:rsidP="00E10644">
      <w:pPr>
        <w:pStyle w:val="Graphicsourcenotes"/>
        <w:jc w:val="left"/>
      </w:pPr>
      <w:r>
        <w:t xml:space="preserve">Notes: </w:t>
      </w:r>
      <w:r w:rsidRPr="009F672F">
        <w:rPr>
          <w:color w:val="767171" w:themeColor="background2" w:themeShade="80"/>
        </w:rPr>
        <w:t>[Insert note</w:t>
      </w:r>
      <w:r>
        <w:rPr>
          <w:color w:val="767171" w:themeColor="background2" w:themeShade="80"/>
        </w:rPr>
        <w:t>(</w:t>
      </w:r>
      <w:r w:rsidRPr="009F672F">
        <w:rPr>
          <w:color w:val="767171" w:themeColor="background2" w:themeShade="80"/>
        </w:rPr>
        <w:t>s</w:t>
      </w:r>
      <w:r>
        <w:rPr>
          <w:color w:val="767171" w:themeColor="background2" w:themeShade="80"/>
        </w:rPr>
        <w:t>)</w:t>
      </w:r>
      <w:r w:rsidRPr="009F672F">
        <w:rPr>
          <w:color w:val="767171" w:themeColor="background2" w:themeShade="80"/>
        </w:rPr>
        <w:t xml:space="preserve"> here]</w:t>
      </w:r>
    </w:p>
    <w:p w14:paraId="130923A8" w14:textId="77777777" w:rsidR="00E10644" w:rsidRPr="000848EB" w:rsidRDefault="00E10644" w:rsidP="00E10644">
      <w:pPr>
        <w:pStyle w:val="Graphicsourcenotes"/>
        <w:jc w:val="left"/>
        <w:rPr>
          <w:color w:val="auto"/>
        </w:rPr>
      </w:pPr>
    </w:p>
    <w:p w14:paraId="60A9AA89" w14:textId="77777777" w:rsidR="00E10644" w:rsidRDefault="00E10644" w:rsidP="00E10644">
      <w:pPr>
        <w:pStyle w:val="Graphicsourcenotes"/>
        <w:jc w:val="left"/>
        <w:rPr>
          <w:color w:val="767171" w:themeColor="background2" w:themeShade="80"/>
        </w:rPr>
      </w:pPr>
      <w:r>
        <w:t>Source(s):</w:t>
      </w:r>
      <w:r w:rsidRPr="508E83DF">
        <w:rPr>
          <w:color w:val="767171" w:themeColor="background2" w:themeShade="80"/>
        </w:rPr>
        <w:t xml:space="preserve"> </w:t>
      </w:r>
      <w:r>
        <w:rPr>
          <w:color w:val="767171" w:themeColor="background2" w:themeShade="80"/>
        </w:rPr>
        <w:t>[</w:t>
      </w:r>
      <w:r w:rsidRPr="508E83DF">
        <w:rPr>
          <w:color w:val="767171" w:themeColor="background2" w:themeShade="80"/>
        </w:rPr>
        <w:t>Insert source</w:t>
      </w:r>
      <w:r>
        <w:rPr>
          <w:color w:val="767171" w:themeColor="background2" w:themeShade="80"/>
        </w:rPr>
        <w:t>(s)</w:t>
      </w:r>
      <w:r w:rsidRPr="508E83DF">
        <w:rPr>
          <w:color w:val="767171" w:themeColor="background2" w:themeShade="80"/>
        </w:rPr>
        <w:t xml:space="preserve"> here</w:t>
      </w:r>
      <w:r>
        <w:rPr>
          <w:color w:val="767171" w:themeColor="background2" w:themeShade="80"/>
        </w:rPr>
        <w:t>]</w:t>
      </w:r>
    </w:p>
    <w:p w14:paraId="7EB6AFEB" w14:textId="477FCEE8" w:rsidR="00DF5817" w:rsidRPr="00DF5817" w:rsidRDefault="00E10644" w:rsidP="00DF5817">
      <w:pPr>
        <w:pStyle w:val="Graphicsourcenotes"/>
        <w:rPr>
          <w:color w:val="7B7B7B" w:themeColor="accent3" w:themeShade="BF"/>
        </w:rPr>
      </w:pPr>
      <w:r>
        <w:rPr>
          <w:color w:val="7B7B7B" w:themeColor="accent3" w:themeShade="BF"/>
        </w:rPr>
        <w:t>Please use standard citation style, i.e. EEA, 2024, and state whether the figure is adapted from an existing figure as follows: Adapted from JRC, 2024.</w:t>
      </w:r>
    </w:p>
    <w:p w14:paraId="1541120D" w14:textId="77777777" w:rsidR="006F2405" w:rsidRPr="006746A9" w:rsidRDefault="006F2405" w:rsidP="00D67ECF">
      <w:pPr>
        <w:jc w:val="left"/>
      </w:pPr>
    </w:p>
    <w:p w14:paraId="13D8EAA4" w14:textId="77777777" w:rsidR="003003BE" w:rsidRPr="006746A9" w:rsidRDefault="003003BE" w:rsidP="00D67ECF">
      <w:pPr>
        <w:jc w:val="left"/>
      </w:pPr>
    </w:p>
    <w:p w14:paraId="5115A5AB" w14:textId="46818256" w:rsidR="003003BE" w:rsidRPr="006746A9" w:rsidRDefault="003003BE" w:rsidP="00D67ECF">
      <w:pPr>
        <w:spacing w:before="0" w:after="200" w:line="276" w:lineRule="auto"/>
        <w:jc w:val="left"/>
      </w:pPr>
      <w:r w:rsidRPr="006746A9">
        <w:br w:type="page"/>
      </w:r>
    </w:p>
    <w:p w14:paraId="717208B0" w14:textId="206E5BEF" w:rsidR="003003BE" w:rsidRPr="006746A9" w:rsidRDefault="001614CC" w:rsidP="00D67ECF">
      <w:pPr>
        <w:pStyle w:val="Heading1"/>
        <w:numPr>
          <w:ilvl w:val="0"/>
          <w:numId w:val="0"/>
        </w:numPr>
        <w:jc w:val="left"/>
      </w:pPr>
      <w:bookmarkStart w:id="15" w:name="_Toc475713636"/>
      <w:r>
        <w:lastRenderedPageBreak/>
        <w:t>A</w:t>
      </w:r>
      <w:r w:rsidR="003003BE" w:rsidRPr="006746A9">
        <w:t>bbreviations</w:t>
      </w:r>
      <w:bookmarkEnd w:id="15"/>
    </w:p>
    <w:p w14:paraId="53C2DAA9" w14:textId="57D83FAB" w:rsidR="003003BE" w:rsidRDefault="001614CC" w:rsidP="00D67ECF">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w:t>
      </w:r>
      <w:r>
        <w:rPr>
          <w:color w:val="767171" w:themeColor="background2" w:themeShade="80"/>
        </w:rPr>
        <w:t>in the table</w:t>
      </w:r>
      <w:r w:rsidRPr="009F672F">
        <w:rPr>
          <w:color w:val="767171" w:themeColor="background2" w:themeShade="80"/>
        </w:rPr>
        <w:t>]</w:t>
      </w:r>
    </w:p>
    <w:p w14:paraId="3EC433E9" w14:textId="77777777" w:rsidR="003003BE" w:rsidRDefault="003003BE" w:rsidP="00D67ECF">
      <w:pPr>
        <w:jc w:val="left"/>
      </w:pPr>
    </w:p>
    <w:tbl>
      <w:tblPr>
        <w:tblStyle w:val="TableGrid"/>
        <w:tblW w:w="0" w:type="auto"/>
        <w:tblLook w:val="04A0" w:firstRow="1" w:lastRow="0" w:firstColumn="1" w:lastColumn="0" w:noHBand="0" w:noVBand="1"/>
      </w:tblPr>
      <w:tblGrid>
        <w:gridCol w:w="1838"/>
        <w:gridCol w:w="6095"/>
      </w:tblGrid>
      <w:tr w:rsidR="001614CC" w:rsidRPr="006746A9" w14:paraId="7FFA9CD9" w14:textId="77777777" w:rsidTr="003E7B1B">
        <w:tc>
          <w:tcPr>
            <w:tcW w:w="1838" w:type="dxa"/>
          </w:tcPr>
          <w:p w14:paraId="068CF456" w14:textId="77777777" w:rsidR="001614CC" w:rsidRPr="006746A9" w:rsidRDefault="001614CC" w:rsidP="003E7B1B">
            <w:pPr>
              <w:jc w:val="left"/>
            </w:pPr>
            <w:r w:rsidRPr="006746A9">
              <w:t>EEA</w:t>
            </w:r>
          </w:p>
        </w:tc>
        <w:tc>
          <w:tcPr>
            <w:tcW w:w="6095" w:type="dxa"/>
          </w:tcPr>
          <w:p w14:paraId="6886370B" w14:textId="77777777" w:rsidR="001614CC" w:rsidRPr="006746A9" w:rsidRDefault="001614CC" w:rsidP="003E7B1B">
            <w:pPr>
              <w:jc w:val="left"/>
            </w:pPr>
            <w:r>
              <w:t>European Environment Agency</w:t>
            </w:r>
          </w:p>
        </w:tc>
      </w:tr>
      <w:tr w:rsidR="001614CC" w:rsidRPr="006746A9" w14:paraId="25C10DD6" w14:textId="77777777" w:rsidTr="003E7B1B">
        <w:tc>
          <w:tcPr>
            <w:tcW w:w="1838" w:type="dxa"/>
          </w:tcPr>
          <w:p w14:paraId="4C603AB3" w14:textId="77777777" w:rsidR="001614CC" w:rsidRPr="006746A9" w:rsidRDefault="001614CC" w:rsidP="003E7B1B">
            <w:pPr>
              <w:jc w:val="left"/>
            </w:pPr>
          </w:p>
        </w:tc>
        <w:tc>
          <w:tcPr>
            <w:tcW w:w="6095" w:type="dxa"/>
          </w:tcPr>
          <w:p w14:paraId="22B8C743" w14:textId="77777777" w:rsidR="001614CC" w:rsidRDefault="001614CC" w:rsidP="003E7B1B">
            <w:pPr>
              <w:jc w:val="left"/>
            </w:pPr>
          </w:p>
        </w:tc>
      </w:tr>
      <w:tr w:rsidR="001614CC" w:rsidRPr="006746A9" w14:paraId="7157A06F" w14:textId="77777777" w:rsidTr="003E7B1B">
        <w:tc>
          <w:tcPr>
            <w:tcW w:w="1838" w:type="dxa"/>
          </w:tcPr>
          <w:p w14:paraId="1200DEA5" w14:textId="77777777" w:rsidR="001614CC" w:rsidRPr="006746A9" w:rsidRDefault="001614CC" w:rsidP="003E7B1B">
            <w:pPr>
              <w:jc w:val="left"/>
            </w:pPr>
          </w:p>
        </w:tc>
        <w:tc>
          <w:tcPr>
            <w:tcW w:w="6095" w:type="dxa"/>
          </w:tcPr>
          <w:p w14:paraId="466A2699" w14:textId="77777777" w:rsidR="001614CC" w:rsidRDefault="001614CC" w:rsidP="003E7B1B">
            <w:pPr>
              <w:jc w:val="left"/>
            </w:pPr>
          </w:p>
        </w:tc>
      </w:tr>
    </w:tbl>
    <w:p w14:paraId="047AFEC5" w14:textId="77777777" w:rsidR="001614CC" w:rsidRDefault="001614CC" w:rsidP="00D67ECF">
      <w:pPr>
        <w:jc w:val="left"/>
      </w:pPr>
    </w:p>
    <w:p w14:paraId="1099AA31" w14:textId="77777777" w:rsidR="001614CC" w:rsidRPr="006746A9" w:rsidRDefault="001614CC" w:rsidP="00D67ECF">
      <w:pPr>
        <w:jc w:val="left"/>
      </w:pPr>
    </w:p>
    <w:p w14:paraId="4759B435" w14:textId="77777777" w:rsidR="007B66E0" w:rsidRPr="006746A9" w:rsidRDefault="007B66E0" w:rsidP="00D67ECF">
      <w:pPr>
        <w:spacing w:before="0" w:after="200" w:line="276" w:lineRule="auto"/>
        <w:jc w:val="left"/>
      </w:pPr>
      <w:r w:rsidRPr="006746A9">
        <w:br w:type="page"/>
      </w:r>
    </w:p>
    <w:p w14:paraId="58515CF5" w14:textId="77777777" w:rsidR="007B66E0" w:rsidRDefault="007B66E0" w:rsidP="00D67ECF">
      <w:pPr>
        <w:pStyle w:val="Heading1"/>
        <w:numPr>
          <w:ilvl w:val="0"/>
          <w:numId w:val="0"/>
        </w:numPr>
        <w:jc w:val="left"/>
      </w:pPr>
      <w:bookmarkStart w:id="16" w:name="_Toc475713637"/>
      <w:r w:rsidRPr="006746A9">
        <w:lastRenderedPageBreak/>
        <w:t>References</w:t>
      </w:r>
      <w:bookmarkEnd w:id="16"/>
    </w:p>
    <w:p w14:paraId="0F87058D" w14:textId="49592B88" w:rsidR="00A105D4" w:rsidRDefault="00A105D4" w:rsidP="00A105D4">
      <w:pPr>
        <w:jc w:val="left"/>
      </w:pPr>
      <w:r w:rsidRPr="009F672F">
        <w:rPr>
          <w:color w:val="767171" w:themeColor="background2" w:themeShade="80"/>
        </w:rPr>
        <w:t xml:space="preserve">[Insert </w:t>
      </w:r>
      <w:r>
        <w:rPr>
          <w:color w:val="767171" w:themeColor="background2" w:themeShade="80"/>
        </w:rPr>
        <w:t>reference here. If manually done, please check guideline for style</w:t>
      </w:r>
      <w:r w:rsidRPr="009F672F">
        <w:rPr>
          <w:color w:val="767171" w:themeColor="background2" w:themeShade="80"/>
        </w:rPr>
        <w:t>]</w:t>
      </w:r>
    </w:p>
    <w:p w14:paraId="3A8B5D4C" w14:textId="77777777" w:rsidR="00A105D4" w:rsidRPr="00A105D4" w:rsidRDefault="00A105D4" w:rsidP="00A105D4"/>
    <w:p w14:paraId="5E1455DF" w14:textId="4D2F447F" w:rsidR="007B66E0" w:rsidRPr="006746A9" w:rsidRDefault="007B66E0" w:rsidP="00D67ECF">
      <w:pPr>
        <w:spacing w:before="0" w:after="200" w:line="276" w:lineRule="auto"/>
        <w:jc w:val="left"/>
        <w:rPr>
          <w:iCs w:val="0"/>
          <w:color w:val="000000"/>
          <w:szCs w:val="20"/>
          <w:lang w:eastAsia="en-GB"/>
        </w:rPr>
      </w:pPr>
      <w:r w:rsidRPr="006746A9">
        <w:br w:type="page"/>
      </w:r>
    </w:p>
    <w:p w14:paraId="296398F9" w14:textId="04D93059" w:rsidR="007B66E0" w:rsidRDefault="007B66E0" w:rsidP="00D67ECF">
      <w:pPr>
        <w:pStyle w:val="Heading1"/>
        <w:numPr>
          <w:ilvl w:val="0"/>
          <w:numId w:val="0"/>
        </w:numPr>
        <w:jc w:val="left"/>
        <w:rPr>
          <w:b w:val="0"/>
          <w:bCs/>
          <w:color w:val="808080" w:themeColor="background1" w:themeShade="80"/>
          <w:sz w:val="24"/>
          <w:szCs w:val="24"/>
        </w:rPr>
      </w:pPr>
      <w:bookmarkStart w:id="17" w:name="_Toc475713638"/>
      <w:r w:rsidRPr="006746A9">
        <w:lastRenderedPageBreak/>
        <w:t>Annex 1</w:t>
      </w:r>
      <w:r w:rsidR="000843FE" w:rsidRPr="006746A9">
        <w:t xml:space="preserve"> </w:t>
      </w:r>
      <w:r w:rsidR="00B46A7F" w:rsidRPr="001614CC">
        <w:rPr>
          <w:b w:val="0"/>
          <w:bCs/>
          <w:color w:val="808080" w:themeColor="background1" w:themeShade="80"/>
          <w:sz w:val="24"/>
          <w:szCs w:val="24"/>
        </w:rPr>
        <w:t>[</w:t>
      </w:r>
      <w:r w:rsidR="001614CC" w:rsidRPr="001614CC">
        <w:rPr>
          <w:b w:val="0"/>
          <w:bCs/>
          <w:color w:val="808080" w:themeColor="background1" w:themeShade="80"/>
          <w:sz w:val="24"/>
          <w:szCs w:val="24"/>
        </w:rPr>
        <w:t>R</w:t>
      </w:r>
      <w:r w:rsidR="000843FE" w:rsidRPr="001614CC">
        <w:rPr>
          <w:b w:val="0"/>
          <w:bCs/>
          <w:color w:val="808080" w:themeColor="background1" w:themeShade="80"/>
          <w:sz w:val="24"/>
          <w:szCs w:val="24"/>
        </w:rPr>
        <w:t xml:space="preserve">epeat </w:t>
      </w:r>
      <w:r w:rsidR="0087241E" w:rsidRPr="001614CC">
        <w:rPr>
          <w:b w:val="0"/>
          <w:bCs/>
          <w:color w:val="808080" w:themeColor="background1" w:themeShade="80"/>
          <w:sz w:val="24"/>
          <w:szCs w:val="24"/>
        </w:rPr>
        <w:t xml:space="preserve">sequentially </w:t>
      </w:r>
      <w:r w:rsidR="000843FE" w:rsidRPr="001614CC">
        <w:rPr>
          <w:b w:val="0"/>
          <w:bCs/>
          <w:color w:val="808080" w:themeColor="background1" w:themeShade="80"/>
          <w:sz w:val="24"/>
          <w:szCs w:val="24"/>
        </w:rPr>
        <w:t>for subsequent annexes</w:t>
      </w:r>
      <w:bookmarkEnd w:id="17"/>
      <w:r w:rsidR="00B46A7F" w:rsidRPr="001614CC">
        <w:rPr>
          <w:b w:val="0"/>
          <w:bCs/>
          <w:color w:val="808080" w:themeColor="background1" w:themeShade="80"/>
          <w:sz w:val="24"/>
          <w:szCs w:val="24"/>
        </w:rPr>
        <w:t>]</w:t>
      </w:r>
    </w:p>
    <w:p w14:paraId="3CDBF7EE" w14:textId="00D2282D" w:rsidR="00A105D4" w:rsidRDefault="00A105D4" w:rsidP="00A105D4">
      <w:pPr>
        <w:jc w:val="left"/>
      </w:pPr>
      <w:r w:rsidRPr="009F672F">
        <w:rPr>
          <w:color w:val="767171" w:themeColor="background2" w:themeShade="80"/>
        </w:rPr>
        <w:t xml:space="preserve">[Insert </w:t>
      </w:r>
      <w:r>
        <w:rPr>
          <w:color w:val="767171" w:themeColor="background2" w:themeShade="80"/>
        </w:rPr>
        <w:t>text</w:t>
      </w:r>
      <w:r w:rsidRPr="009F672F">
        <w:rPr>
          <w:color w:val="767171" w:themeColor="background2" w:themeShade="80"/>
        </w:rPr>
        <w:t xml:space="preserve"> </w:t>
      </w:r>
      <w:r>
        <w:rPr>
          <w:color w:val="767171" w:themeColor="background2" w:themeShade="80"/>
        </w:rPr>
        <w:t>here</w:t>
      </w:r>
      <w:r w:rsidRPr="009F672F">
        <w:rPr>
          <w:color w:val="767171" w:themeColor="background2" w:themeShade="80"/>
        </w:rPr>
        <w:t>]</w:t>
      </w:r>
    </w:p>
    <w:p w14:paraId="0B15DF31" w14:textId="77777777" w:rsidR="00A105D4" w:rsidRDefault="00A105D4" w:rsidP="00A105D4"/>
    <w:p w14:paraId="762A80BD" w14:textId="77777777" w:rsidR="00A105D4" w:rsidRPr="00A105D4" w:rsidRDefault="00A105D4" w:rsidP="00A105D4"/>
    <w:sectPr w:rsidR="00A105D4" w:rsidRPr="00A105D4" w:rsidSect="00567DB2">
      <w:footerReference w:type="default" r:id="rId13"/>
      <w:headerReference w:type="first" r:id="rId14"/>
      <w:footerReference w:type="first" r:id="rId15"/>
      <w:pgSz w:w="11906" w:h="16838"/>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60A20" w14:textId="77777777" w:rsidR="009C7DDE" w:rsidRDefault="009C7DDE" w:rsidP="00442DE0">
      <w:r>
        <w:separator/>
      </w:r>
    </w:p>
  </w:endnote>
  <w:endnote w:type="continuationSeparator" w:id="0">
    <w:p w14:paraId="21B3E7F6" w14:textId="77777777" w:rsidR="009C7DDE" w:rsidRDefault="009C7DDE" w:rsidP="004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D9E4D" w14:textId="1351DC9C" w:rsidR="001D0F05" w:rsidRPr="00822195" w:rsidRDefault="001D0F05">
    <w:pPr>
      <w:pStyle w:val="Footer"/>
      <w:rPr>
        <w:rFonts w:cstheme="minorHAnsi"/>
        <w:sz w:val="18"/>
      </w:rPr>
    </w:pPr>
    <w:r w:rsidRPr="00822195">
      <w:rPr>
        <w:rFonts w:cstheme="minorHAnsi"/>
        <w:sz w:val="18"/>
      </w:rPr>
      <w:fldChar w:fldCharType="begin"/>
    </w:r>
    <w:r w:rsidRPr="00822195">
      <w:rPr>
        <w:rFonts w:cstheme="minorHAnsi"/>
        <w:sz w:val="18"/>
      </w:rPr>
      <w:instrText xml:space="preserve"> FILENAME   \* MERGEFORMAT </w:instrText>
    </w:r>
    <w:r w:rsidRPr="00822195">
      <w:rPr>
        <w:rFonts w:cstheme="minorHAnsi"/>
        <w:sz w:val="18"/>
      </w:rPr>
      <w:fldChar w:fldCharType="separate"/>
    </w:r>
    <w:r w:rsidR="001151A9">
      <w:rPr>
        <w:rFonts w:cstheme="minorHAnsi"/>
        <w:noProof/>
        <w:sz w:val="18"/>
      </w:rPr>
      <w:t>Report template_2024</w:t>
    </w:r>
    <w:r w:rsidRPr="00822195">
      <w:rPr>
        <w:rFonts w:cstheme="minorHAnsi"/>
        <w:noProof/>
        <w:sz w:val="18"/>
      </w:rPr>
      <w:fldChar w:fldCharType="end"/>
    </w:r>
  </w:p>
  <w:p w14:paraId="072EECE2" w14:textId="304C6883" w:rsidR="001D0F05" w:rsidRPr="00822195" w:rsidRDefault="001D0F05">
    <w:pPr>
      <w:pStyle w:val="Footer"/>
      <w:rPr>
        <w:rFonts w:cstheme="minorHAnsi"/>
        <w:sz w:val="18"/>
      </w:rPr>
    </w:pPr>
    <w:r w:rsidRPr="00822195">
      <w:rPr>
        <w:rFonts w:cstheme="minorHAnsi"/>
        <w:sz w:val="18"/>
      </w:rPr>
      <w:t xml:space="preserve">Page | </w:t>
    </w:r>
    <w:r w:rsidRPr="00822195">
      <w:rPr>
        <w:rFonts w:cstheme="minorHAnsi"/>
        <w:sz w:val="18"/>
      </w:rPr>
      <w:fldChar w:fldCharType="begin"/>
    </w:r>
    <w:r w:rsidRPr="00822195">
      <w:rPr>
        <w:rFonts w:cstheme="minorHAnsi"/>
        <w:sz w:val="18"/>
      </w:rPr>
      <w:instrText xml:space="preserve"> PAGE   \* MERGEFORMAT </w:instrText>
    </w:r>
    <w:r w:rsidRPr="00822195">
      <w:rPr>
        <w:rFonts w:cstheme="minorHAnsi"/>
        <w:sz w:val="18"/>
      </w:rPr>
      <w:fldChar w:fldCharType="separate"/>
    </w:r>
    <w:r w:rsidR="00006C70">
      <w:rPr>
        <w:rFonts w:cstheme="minorHAnsi"/>
        <w:noProof/>
        <w:sz w:val="18"/>
      </w:rPr>
      <w:t>7</w:t>
    </w:r>
    <w:r w:rsidRPr="00822195">
      <w:rPr>
        <w:rFonts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FCA68" w14:textId="77777777" w:rsidR="001D0F05" w:rsidRDefault="001D0F05" w:rsidP="00442DE0">
    <w:pPr>
      <w:pStyle w:val="Footer"/>
    </w:pPr>
    <w:r>
      <w:rPr>
        <w:noProof/>
        <w:lang w:eastAsia="en-GB"/>
      </w:rPr>
      <mc:AlternateContent>
        <mc:Choice Requires="wps">
          <w:drawing>
            <wp:anchor distT="0" distB="0" distL="114300" distR="114300" simplePos="0" relativeHeight="251665408" behindDoc="0" locked="0" layoutInCell="1" allowOverlap="1" wp14:anchorId="347C700D" wp14:editId="24E37C7D">
              <wp:simplePos x="0" y="0"/>
              <wp:positionH relativeFrom="column">
                <wp:posOffset>4685665</wp:posOffset>
              </wp:positionH>
              <wp:positionV relativeFrom="bottomMargin">
                <wp:posOffset>-320040</wp:posOffset>
              </wp:positionV>
              <wp:extent cx="1551305" cy="9956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95680"/>
                      </a:xfrm>
                      <a:prstGeom prst="rect">
                        <a:avLst/>
                      </a:prstGeom>
                      <a:solidFill>
                        <a:srgbClr val="FFFFFF"/>
                      </a:solidFill>
                      <a:ln w="9525">
                        <a:noFill/>
                        <a:miter lim="800000"/>
                        <a:headEnd/>
                        <a:tailEnd/>
                      </a:ln>
                    </wps:spPr>
                    <wps:txbx>
                      <w:txbxContent>
                        <w:p w14:paraId="37E8B531" w14:textId="7AB924FD" w:rsidR="001D0F05" w:rsidRPr="00822195" w:rsidRDefault="001D0F05" w:rsidP="00442DE0">
                          <w:pPr>
                            <w:pStyle w:val="Footer"/>
                            <w:rPr>
                              <w:rFonts w:cstheme="minorHAns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700D" id="_x0000_t202" coordsize="21600,21600" o:spt="202" path="m,l,21600r21600,l21600,xe">
              <v:stroke joinstyle="miter"/>
              <v:path gradientshapeok="t" o:connecttype="rect"/>
            </v:shapetype>
            <v:shape id="Text Box 2" o:spid="_x0000_s1026" type="#_x0000_t202" style="position:absolute;left:0;text-align:left;margin-left:368.95pt;margin-top:-25.2pt;width:122.15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" stroked="f">
              <v:textbox>
                <w:txbxContent>
                  <w:p w14:paraId="37E8B531" w14:textId="7AB924FD" w:rsidR="001D0F05" w:rsidRPr="00822195" w:rsidRDefault="001D0F05" w:rsidP="00442DE0">
                    <w:pPr>
                      <w:pStyle w:val="Footer"/>
                      <w:rPr>
                        <w:rFonts w:cstheme="minorHAnsi"/>
                        <w:sz w:val="18"/>
                      </w:rPr>
                    </w:pPr>
                  </w:p>
                </w:txbxContent>
              </v:textbox>
              <w10:wrap type="squar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5DC04" w14:textId="77777777" w:rsidR="009C7DDE" w:rsidRDefault="009C7DDE" w:rsidP="00442DE0">
      <w:r>
        <w:separator/>
      </w:r>
    </w:p>
  </w:footnote>
  <w:footnote w:type="continuationSeparator" w:id="0">
    <w:p w14:paraId="3E54DEC8" w14:textId="77777777" w:rsidR="009C7DDE" w:rsidRDefault="009C7DDE" w:rsidP="0044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05E3" w14:textId="3F3FA22A" w:rsidR="001D0F05" w:rsidRDefault="001D0F05" w:rsidP="00D67ECF">
    <w:pPr>
      <w:tabs>
        <w:tab w:val="left" w:pos="6550"/>
      </w:tabs>
    </w:pPr>
    <w:r>
      <w:rPr>
        <w:noProof/>
        <w:lang w:eastAsia="en-GB"/>
      </w:rPr>
      <w:drawing>
        <wp:anchor distT="0" distB="0" distL="114300" distR="114300" simplePos="0" relativeHeight="251663360" behindDoc="1" locked="0" layoutInCell="1" allowOverlap="1" wp14:anchorId="75E91386" wp14:editId="5FED1AA6">
          <wp:simplePos x="0" y="0"/>
          <wp:positionH relativeFrom="page">
            <wp:posOffset>3947160</wp:posOffset>
          </wp:positionH>
          <wp:positionV relativeFrom="topMargin">
            <wp:align>bottom</wp:align>
          </wp:positionV>
          <wp:extent cx="2882265" cy="734060"/>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r w:rsidR="00D67E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A2F26"/>
    <w:multiLevelType w:val="hybridMultilevel"/>
    <w:tmpl w:val="F14CA860"/>
    <w:lvl w:ilvl="0" w:tplc="DF4043A2">
      <w:start w:val="1"/>
      <w:numFmt w:val="decimal"/>
      <w:pStyle w:val="Heading7"/>
      <w:lvlText w:val="A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6661"/>
    <w:multiLevelType w:val="multilevel"/>
    <w:tmpl w:val="972C1AEA"/>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E841054"/>
    <w:multiLevelType w:val="hybridMultilevel"/>
    <w:tmpl w:val="432C7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D522AB"/>
    <w:multiLevelType w:val="multilevel"/>
    <w:tmpl w:val="4086D510"/>
    <w:numStyleLink w:val="Style1"/>
  </w:abstractNum>
  <w:abstractNum w:abstractNumId="5" w15:restartNumberingAfterBreak="0">
    <w:nsid w:val="0F2C2C70"/>
    <w:multiLevelType w:val="hybridMultilevel"/>
    <w:tmpl w:val="0FCC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9174A"/>
    <w:multiLevelType w:val="multilevel"/>
    <w:tmpl w:val="5BDE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B3E0A"/>
    <w:multiLevelType w:val="hybridMultilevel"/>
    <w:tmpl w:val="7BAE2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B97E4D"/>
    <w:multiLevelType w:val="multilevel"/>
    <w:tmpl w:val="B2B8B6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3B256A7"/>
    <w:multiLevelType w:val="multilevel"/>
    <w:tmpl w:val="4A48002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F18CA"/>
    <w:multiLevelType w:val="multilevel"/>
    <w:tmpl w:val="F1CE079C"/>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EF8259C"/>
    <w:multiLevelType w:val="multilevel"/>
    <w:tmpl w:val="5308B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0590BE7"/>
    <w:multiLevelType w:val="hybridMultilevel"/>
    <w:tmpl w:val="01489AF8"/>
    <w:lvl w:ilvl="0" w:tplc="86EECB20">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507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BC12A4"/>
    <w:multiLevelType w:val="hybridMultilevel"/>
    <w:tmpl w:val="DC9A9C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A280532"/>
    <w:multiLevelType w:val="hybridMultilevel"/>
    <w:tmpl w:val="972C1AEA"/>
    <w:lvl w:ilvl="0" w:tplc="579A0BCE">
      <w:start w:val="1"/>
      <w:numFmt w:val="decimal"/>
      <w:lvlText w:val="%1."/>
      <w:lvlJc w:val="left"/>
      <w:pPr>
        <w:ind w:left="1065" w:hanging="705"/>
      </w:pPr>
      <w:rPr>
        <w:rFonts w:hint="default"/>
      </w:rPr>
    </w:lvl>
    <w:lvl w:ilvl="1" w:tplc="26ACDFF4" w:tentative="1">
      <w:start w:val="1"/>
      <w:numFmt w:val="lowerLetter"/>
      <w:lvlText w:val="%2."/>
      <w:lvlJc w:val="left"/>
      <w:pPr>
        <w:ind w:left="1440" w:hanging="360"/>
      </w:pPr>
    </w:lvl>
    <w:lvl w:ilvl="2" w:tplc="42368584" w:tentative="1">
      <w:start w:val="1"/>
      <w:numFmt w:val="lowerRoman"/>
      <w:lvlText w:val="%3."/>
      <w:lvlJc w:val="right"/>
      <w:pPr>
        <w:ind w:left="2160" w:hanging="180"/>
      </w:pPr>
    </w:lvl>
    <w:lvl w:ilvl="3" w:tplc="C2281A14" w:tentative="1">
      <w:start w:val="1"/>
      <w:numFmt w:val="decimal"/>
      <w:lvlText w:val="%4."/>
      <w:lvlJc w:val="left"/>
      <w:pPr>
        <w:ind w:left="2880" w:hanging="360"/>
      </w:pPr>
    </w:lvl>
    <w:lvl w:ilvl="4" w:tplc="DF80D9A2" w:tentative="1">
      <w:start w:val="1"/>
      <w:numFmt w:val="lowerLetter"/>
      <w:lvlText w:val="%5."/>
      <w:lvlJc w:val="left"/>
      <w:pPr>
        <w:ind w:left="3600" w:hanging="360"/>
      </w:pPr>
    </w:lvl>
    <w:lvl w:ilvl="5" w:tplc="A9E2ECD8" w:tentative="1">
      <w:start w:val="1"/>
      <w:numFmt w:val="lowerRoman"/>
      <w:lvlText w:val="%6."/>
      <w:lvlJc w:val="right"/>
      <w:pPr>
        <w:ind w:left="4320" w:hanging="180"/>
      </w:pPr>
    </w:lvl>
    <w:lvl w:ilvl="6" w:tplc="98406A70" w:tentative="1">
      <w:start w:val="1"/>
      <w:numFmt w:val="decimal"/>
      <w:lvlText w:val="%7."/>
      <w:lvlJc w:val="left"/>
      <w:pPr>
        <w:ind w:left="5040" w:hanging="360"/>
      </w:pPr>
    </w:lvl>
    <w:lvl w:ilvl="7" w:tplc="A3E0583E" w:tentative="1">
      <w:start w:val="1"/>
      <w:numFmt w:val="lowerLetter"/>
      <w:lvlText w:val="%8."/>
      <w:lvlJc w:val="left"/>
      <w:pPr>
        <w:ind w:left="5760" w:hanging="360"/>
      </w:pPr>
    </w:lvl>
    <w:lvl w:ilvl="8" w:tplc="B3F68168" w:tentative="1">
      <w:start w:val="1"/>
      <w:numFmt w:val="lowerRoman"/>
      <w:lvlText w:val="%9."/>
      <w:lvlJc w:val="right"/>
      <w:pPr>
        <w:ind w:left="6480" w:hanging="180"/>
      </w:pPr>
    </w:lvl>
  </w:abstractNum>
  <w:abstractNum w:abstractNumId="18" w15:restartNumberingAfterBreak="0">
    <w:nsid w:val="5BEB22D3"/>
    <w:multiLevelType w:val="multilevel"/>
    <w:tmpl w:val="61B251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15F4D31"/>
    <w:multiLevelType w:val="hybridMultilevel"/>
    <w:tmpl w:val="6BA4E438"/>
    <w:lvl w:ilvl="0" w:tplc="97F4DC8C">
      <w:start w:val="1"/>
      <w:numFmt w:val="decimal"/>
      <w:pStyle w:val="Heading5"/>
      <w:lvlText w:val="Anne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8E4C8F"/>
    <w:multiLevelType w:val="hybridMultilevel"/>
    <w:tmpl w:val="9834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57C03"/>
    <w:multiLevelType w:val="multilevel"/>
    <w:tmpl w:val="61E05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61447A2"/>
    <w:multiLevelType w:val="multilevel"/>
    <w:tmpl w:val="3C2CC5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5948B2"/>
    <w:multiLevelType w:val="singleLevel"/>
    <w:tmpl w:val="36142870"/>
    <w:lvl w:ilvl="0">
      <w:start w:val="1"/>
      <w:numFmt w:val="decimal"/>
      <w:lvlText w:val="%1."/>
      <w:lvlJc w:val="left"/>
      <w:pPr>
        <w:ind w:left="360" w:hanging="360"/>
      </w:pPr>
      <w:rPr>
        <w:rFonts w:hint="default"/>
      </w:rPr>
    </w:lvl>
  </w:abstractNum>
  <w:abstractNum w:abstractNumId="24" w15:restartNumberingAfterBreak="0">
    <w:nsid w:val="70930A04"/>
    <w:multiLevelType w:val="hybridMultilevel"/>
    <w:tmpl w:val="FDA65EA8"/>
    <w:lvl w:ilvl="0" w:tplc="8E46C0E0">
      <w:start w:val="1"/>
      <w:numFmt w:val="bullet"/>
      <w:lvlText w:val=""/>
      <w:lvlJc w:val="left"/>
      <w:pPr>
        <w:ind w:left="720" w:hanging="360"/>
      </w:pPr>
      <w:rPr>
        <w:rFonts w:ascii="Symbol" w:hAnsi="Symbol" w:hint="default"/>
      </w:rPr>
    </w:lvl>
    <w:lvl w:ilvl="1" w:tplc="DE088106" w:tentative="1">
      <w:start w:val="1"/>
      <w:numFmt w:val="bullet"/>
      <w:lvlText w:val="o"/>
      <w:lvlJc w:val="left"/>
      <w:pPr>
        <w:ind w:left="1440" w:hanging="360"/>
      </w:pPr>
      <w:rPr>
        <w:rFonts w:ascii="Courier New" w:hAnsi="Courier New" w:cs="Courier New" w:hint="default"/>
      </w:rPr>
    </w:lvl>
    <w:lvl w:ilvl="2" w:tplc="45AE87D8" w:tentative="1">
      <w:start w:val="1"/>
      <w:numFmt w:val="bullet"/>
      <w:lvlText w:val=""/>
      <w:lvlJc w:val="left"/>
      <w:pPr>
        <w:ind w:left="2160" w:hanging="360"/>
      </w:pPr>
      <w:rPr>
        <w:rFonts w:ascii="Wingdings" w:hAnsi="Wingdings" w:hint="default"/>
      </w:rPr>
    </w:lvl>
    <w:lvl w:ilvl="3" w:tplc="F2729728" w:tentative="1">
      <w:start w:val="1"/>
      <w:numFmt w:val="bullet"/>
      <w:lvlText w:val=""/>
      <w:lvlJc w:val="left"/>
      <w:pPr>
        <w:ind w:left="2880" w:hanging="360"/>
      </w:pPr>
      <w:rPr>
        <w:rFonts w:ascii="Symbol" w:hAnsi="Symbol" w:hint="default"/>
      </w:rPr>
    </w:lvl>
    <w:lvl w:ilvl="4" w:tplc="4D9E3130" w:tentative="1">
      <w:start w:val="1"/>
      <w:numFmt w:val="bullet"/>
      <w:lvlText w:val="o"/>
      <w:lvlJc w:val="left"/>
      <w:pPr>
        <w:ind w:left="3600" w:hanging="360"/>
      </w:pPr>
      <w:rPr>
        <w:rFonts w:ascii="Courier New" w:hAnsi="Courier New" w:cs="Courier New" w:hint="default"/>
      </w:rPr>
    </w:lvl>
    <w:lvl w:ilvl="5" w:tplc="8D987ED6" w:tentative="1">
      <w:start w:val="1"/>
      <w:numFmt w:val="bullet"/>
      <w:lvlText w:val=""/>
      <w:lvlJc w:val="left"/>
      <w:pPr>
        <w:ind w:left="4320" w:hanging="360"/>
      </w:pPr>
      <w:rPr>
        <w:rFonts w:ascii="Wingdings" w:hAnsi="Wingdings" w:hint="default"/>
      </w:rPr>
    </w:lvl>
    <w:lvl w:ilvl="6" w:tplc="3CB6815E" w:tentative="1">
      <w:start w:val="1"/>
      <w:numFmt w:val="bullet"/>
      <w:lvlText w:val=""/>
      <w:lvlJc w:val="left"/>
      <w:pPr>
        <w:ind w:left="5040" w:hanging="360"/>
      </w:pPr>
      <w:rPr>
        <w:rFonts w:ascii="Symbol" w:hAnsi="Symbol" w:hint="default"/>
      </w:rPr>
    </w:lvl>
    <w:lvl w:ilvl="7" w:tplc="7C3443EC" w:tentative="1">
      <w:start w:val="1"/>
      <w:numFmt w:val="bullet"/>
      <w:lvlText w:val="o"/>
      <w:lvlJc w:val="left"/>
      <w:pPr>
        <w:ind w:left="5760" w:hanging="360"/>
      </w:pPr>
      <w:rPr>
        <w:rFonts w:ascii="Courier New" w:hAnsi="Courier New" w:cs="Courier New" w:hint="default"/>
      </w:rPr>
    </w:lvl>
    <w:lvl w:ilvl="8" w:tplc="11E02550" w:tentative="1">
      <w:start w:val="1"/>
      <w:numFmt w:val="bullet"/>
      <w:lvlText w:val=""/>
      <w:lvlJc w:val="left"/>
      <w:pPr>
        <w:ind w:left="6480" w:hanging="360"/>
      </w:pPr>
      <w:rPr>
        <w:rFonts w:ascii="Wingdings" w:hAnsi="Wingdings" w:hint="default"/>
      </w:rPr>
    </w:lvl>
  </w:abstractNum>
  <w:abstractNum w:abstractNumId="25" w15:restartNumberingAfterBreak="0">
    <w:nsid w:val="739D2FB7"/>
    <w:multiLevelType w:val="hybridMultilevel"/>
    <w:tmpl w:val="6FB01E9C"/>
    <w:lvl w:ilvl="0" w:tplc="F45E7C9C">
      <w:start w:val="1"/>
      <w:numFmt w:val="decimal"/>
      <w:pStyle w:val="Heading6"/>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051F8"/>
    <w:multiLevelType w:val="hybridMultilevel"/>
    <w:tmpl w:val="1C6A7F04"/>
    <w:lvl w:ilvl="0" w:tplc="0C0A0001">
      <w:numFmt w:val="bullet"/>
      <w:pStyle w:val="ListParagraph"/>
      <w:lvlText w:val="•"/>
      <w:lvlJc w:val="left"/>
      <w:pPr>
        <w:ind w:left="1065" w:hanging="705"/>
      </w:pPr>
      <w:rPr>
        <w:rFonts w:ascii="Open Sans" w:eastAsia="ヒラギノ角ゴ Pro W3"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5018A0"/>
    <w:multiLevelType w:val="hybridMultilevel"/>
    <w:tmpl w:val="F0F8F61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8" w15:restartNumberingAfterBreak="0">
    <w:nsid w:val="7C807EA1"/>
    <w:multiLevelType w:val="hybridMultilevel"/>
    <w:tmpl w:val="772EBA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18599263">
    <w:abstractNumId w:val="8"/>
  </w:num>
  <w:num w:numId="2" w16cid:durableId="468791017">
    <w:abstractNumId w:val="24"/>
  </w:num>
  <w:num w:numId="3" w16cid:durableId="916403562">
    <w:abstractNumId w:val="26"/>
  </w:num>
  <w:num w:numId="4" w16cid:durableId="725107475">
    <w:abstractNumId w:val="8"/>
  </w:num>
  <w:num w:numId="5" w16cid:durableId="1198809090">
    <w:abstractNumId w:val="26"/>
  </w:num>
  <w:num w:numId="6" w16cid:durableId="565528660">
    <w:abstractNumId w:val="17"/>
  </w:num>
  <w:num w:numId="7" w16cid:durableId="1159348837">
    <w:abstractNumId w:val="8"/>
  </w:num>
  <w:num w:numId="8" w16cid:durableId="1830050873">
    <w:abstractNumId w:val="1"/>
  </w:num>
  <w:num w:numId="9" w16cid:durableId="326520594">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82206835">
    <w:abstractNumId w:val="14"/>
  </w:num>
  <w:num w:numId="11" w16cid:durableId="2067411408">
    <w:abstractNumId w:val="4"/>
  </w:num>
  <w:num w:numId="12" w16cid:durableId="628711034">
    <w:abstractNumId w:val="3"/>
  </w:num>
  <w:num w:numId="13" w16cid:durableId="1105733460">
    <w:abstractNumId w:val="13"/>
  </w:num>
  <w:num w:numId="14" w16cid:durableId="727807270">
    <w:abstractNumId w:val="23"/>
  </w:num>
  <w:num w:numId="15" w16cid:durableId="729813069">
    <w:abstractNumId w:val="15"/>
  </w:num>
  <w:num w:numId="16" w16cid:durableId="695927787">
    <w:abstractNumId w:val="9"/>
  </w:num>
  <w:num w:numId="17" w16cid:durableId="860239319">
    <w:abstractNumId w:val="21"/>
  </w:num>
  <w:num w:numId="18" w16cid:durableId="168638514">
    <w:abstractNumId w:val="22"/>
  </w:num>
  <w:num w:numId="19" w16cid:durableId="2039350362">
    <w:abstractNumId w:val="23"/>
    <w:lvlOverride w:ilvl="0">
      <w:lvl w:ilvl="0">
        <w:start w:val="1"/>
        <w:numFmt w:val="decimal"/>
        <w:lvlText w:val="%1."/>
        <w:lvlJc w:val="left"/>
        <w:pPr>
          <w:ind w:left="360" w:hanging="360"/>
        </w:pPr>
        <w:rPr>
          <w:rFonts w:hint="default"/>
        </w:rPr>
      </w:lvl>
    </w:lvlOverride>
  </w:num>
  <w:num w:numId="20" w16cid:durableId="1748263330">
    <w:abstractNumId w:val="11"/>
  </w:num>
  <w:num w:numId="21" w16cid:durableId="1992175375">
    <w:abstractNumId w:val="11"/>
  </w:num>
  <w:num w:numId="22" w16cid:durableId="2090423099">
    <w:abstractNumId w:val="11"/>
  </w:num>
  <w:num w:numId="23" w16cid:durableId="695345755">
    <w:abstractNumId w:val="11"/>
  </w:num>
  <w:num w:numId="24" w16cid:durableId="935987346">
    <w:abstractNumId w:val="11"/>
  </w:num>
  <w:num w:numId="25" w16cid:durableId="927422232">
    <w:abstractNumId w:val="3"/>
  </w:num>
  <w:num w:numId="26" w16cid:durableId="1657882378">
    <w:abstractNumId w:val="3"/>
  </w:num>
  <w:num w:numId="27" w16cid:durableId="1094589879">
    <w:abstractNumId w:val="18"/>
  </w:num>
  <w:num w:numId="28" w16cid:durableId="1700813735">
    <w:abstractNumId w:val="10"/>
  </w:num>
  <w:num w:numId="29" w16cid:durableId="932126328">
    <w:abstractNumId w:val="10"/>
  </w:num>
  <w:num w:numId="30" w16cid:durableId="912205546">
    <w:abstractNumId w:val="10"/>
  </w:num>
  <w:num w:numId="31" w16cid:durableId="1412966422">
    <w:abstractNumId w:val="27"/>
  </w:num>
  <w:num w:numId="32" w16cid:durableId="1673559139">
    <w:abstractNumId w:val="20"/>
  </w:num>
  <w:num w:numId="33" w16cid:durableId="1911189347">
    <w:abstractNumId w:val="5"/>
  </w:num>
  <w:num w:numId="34" w16cid:durableId="2044288844">
    <w:abstractNumId w:val="6"/>
  </w:num>
  <w:num w:numId="35" w16cid:durableId="820542517">
    <w:abstractNumId w:val="12"/>
  </w:num>
  <w:num w:numId="36" w16cid:durableId="992180538">
    <w:abstractNumId w:val="19"/>
  </w:num>
  <w:num w:numId="37" w16cid:durableId="1770277826">
    <w:abstractNumId w:val="25"/>
  </w:num>
  <w:num w:numId="38" w16cid:durableId="659503713">
    <w:abstractNumId w:val="0"/>
  </w:num>
  <w:num w:numId="39" w16cid:durableId="1557745145">
    <w:abstractNumId w:val="2"/>
  </w:num>
  <w:num w:numId="40" w16cid:durableId="1462112630">
    <w:abstractNumId w:val="7"/>
  </w:num>
  <w:num w:numId="41" w16cid:durableId="2018731811">
    <w:abstractNumId w:val="28"/>
  </w:num>
  <w:num w:numId="42" w16cid:durableId="18080848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D8"/>
    <w:rsid w:val="00006C70"/>
    <w:rsid w:val="00010748"/>
    <w:rsid w:val="0001499A"/>
    <w:rsid w:val="0005322D"/>
    <w:rsid w:val="00067FC7"/>
    <w:rsid w:val="000843FE"/>
    <w:rsid w:val="000848EB"/>
    <w:rsid w:val="00084F1F"/>
    <w:rsid w:val="000A54DE"/>
    <w:rsid w:val="000F0E02"/>
    <w:rsid w:val="001121E9"/>
    <w:rsid w:val="001151A9"/>
    <w:rsid w:val="00152ACA"/>
    <w:rsid w:val="001614CC"/>
    <w:rsid w:val="00165D0B"/>
    <w:rsid w:val="00166A90"/>
    <w:rsid w:val="001A6B83"/>
    <w:rsid w:val="001B2303"/>
    <w:rsid w:val="001D0F05"/>
    <w:rsid w:val="001D1E59"/>
    <w:rsid w:val="001F136D"/>
    <w:rsid w:val="002115D9"/>
    <w:rsid w:val="00247B1F"/>
    <w:rsid w:val="0025659B"/>
    <w:rsid w:val="00261ACB"/>
    <w:rsid w:val="002941A3"/>
    <w:rsid w:val="002D0D17"/>
    <w:rsid w:val="002D439F"/>
    <w:rsid w:val="002D5DA1"/>
    <w:rsid w:val="003003BE"/>
    <w:rsid w:val="00304A92"/>
    <w:rsid w:val="00317A42"/>
    <w:rsid w:val="00335B37"/>
    <w:rsid w:val="00344117"/>
    <w:rsid w:val="003924E6"/>
    <w:rsid w:val="0039632A"/>
    <w:rsid w:val="003C2718"/>
    <w:rsid w:val="003C4FFE"/>
    <w:rsid w:val="003D648F"/>
    <w:rsid w:val="003D71F8"/>
    <w:rsid w:val="004013BE"/>
    <w:rsid w:val="00405126"/>
    <w:rsid w:val="004108D0"/>
    <w:rsid w:val="00442DE0"/>
    <w:rsid w:val="00483F23"/>
    <w:rsid w:val="00485EE1"/>
    <w:rsid w:val="00492371"/>
    <w:rsid w:val="0049496A"/>
    <w:rsid w:val="00495DEA"/>
    <w:rsid w:val="004B5F37"/>
    <w:rsid w:val="004E2DD8"/>
    <w:rsid w:val="005001CD"/>
    <w:rsid w:val="00502EB5"/>
    <w:rsid w:val="00505C00"/>
    <w:rsid w:val="00510416"/>
    <w:rsid w:val="00543D61"/>
    <w:rsid w:val="00555BA4"/>
    <w:rsid w:val="0056229D"/>
    <w:rsid w:val="005627E0"/>
    <w:rsid w:val="00567DB2"/>
    <w:rsid w:val="005816D4"/>
    <w:rsid w:val="00596E19"/>
    <w:rsid w:val="005B448F"/>
    <w:rsid w:val="005B521B"/>
    <w:rsid w:val="005D7064"/>
    <w:rsid w:val="005F735D"/>
    <w:rsid w:val="006302CE"/>
    <w:rsid w:val="00660D22"/>
    <w:rsid w:val="00667970"/>
    <w:rsid w:val="006746A9"/>
    <w:rsid w:val="006A1263"/>
    <w:rsid w:val="006A6891"/>
    <w:rsid w:val="006D7CBE"/>
    <w:rsid w:val="006E6D86"/>
    <w:rsid w:val="006F2397"/>
    <w:rsid w:val="006F2405"/>
    <w:rsid w:val="006F5D3F"/>
    <w:rsid w:val="0070631B"/>
    <w:rsid w:val="007111C2"/>
    <w:rsid w:val="007225D8"/>
    <w:rsid w:val="00746FE0"/>
    <w:rsid w:val="00753303"/>
    <w:rsid w:val="0076685F"/>
    <w:rsid w:val="00772766"/>
    <w:rsid w:val="00786681"/>
    <w:rsid w:val="00791169"/>
    <w:rsid w:val="007B488F"/>
    <w:rsid w:val="007B66E0"/>
    <w:rsid w:val="007C2908"/>
    <w:rsid w:val="007D0B08"/>
    <w:rsid w:val="007F22BD"/>
    <w:rsid w:val="007F6997"/>
    <w:rsid w:val="00822195"/>
    <w:rsid w:val="008367CB"/>
    <w:rsid w:val="0084704F"/>
    <w:rsid w:val="0087055D"/>
    <w:rsid w:val="0087241E"/>
    <w:rsid w:val="00877400"/>
    <w:rsid w:val="00880BF4"/>
    <w:rsid w:val="00886B45"/>
    <w:rsid w:val="00891DE2"/>
    <w:rsid w:val="008C0073"/>
    <w:rsid w:val="008E0520"/>
    <w:rsid w:val="008E74D1"/>
    <w:rsid w:val="009108F6"/>
    <w:rsid w:val="00935054"/>
    <w:rsid w:val="00971340"/>
    <w:rsid w:val="00977A42"/>
    <w:rsid w:val="009C7DDE"/>
    <w:rsid w:val="009F672F"/>
    <w:rsid w:val="00A105D4"/>
    <w:rsid w:val="00A23534"/>
    <w:rsid w:val="00A34AB4"/>
    <w:rsid w:val="00A72794"/>
    <w:rsid w:val="00A73E58"/>
    <w:rsid w:val="00A95788"/>
    <w:rsid w:val="00A95B12"/>
    <w:rsid w:val="00AC075E"/>
    <w:rsid w:val="00AC3961"/>
    <w:rsid w:val="00AC62B8"/>
    <w:rsid w:val="00AD7D69"/>
    <w:rsid w:val="00AE4A1C"/>
    <w:rsid w:val="00AE7F0E"/>
    <w:rsid w:val="00B065BC"/>
    <w:rsid w:val="00B0794E"/>
    <w:rsid w:val="00B46A7F"/>
    <w:rsid w:val="00B62F68"/>
    <w:rsid w:val="00B737DF"/>
    <w:rsid w:val="00B80D4A"/>
    <w:rsid w:val="00B876C2"/>
    <w:rsid w:val="00BA6A83"/>
    <w:rsid w:val="00BC79C6"/>
    <w:rsid w:val="00C03CC8"/>
    <w:rsid w:val="00C34C73"/>
    <w:rsid w:val="00C57147"/>
    <w:rsid w:val="00C65D55"/>
    <w:rsid w:val="00C810DB"/>
    <w:rsid w:val="00C8767C"/>
    <w:rsid w:val="00CA0013"/>
    <w:rsid w:val="00CA4E13"/>
    <w:rsid w:val="00CA5431"/>
    <w:rsid w:val="00CB70B5"/>
    <w:rsid w:val="00CD08D2"/>
    <w:rsid w:val="00CD17B4"/>
    <w:rsid w:val="00D278AE"/>
    <w:rsid w:val="00D27F5F"/>
    <w:rsid w:val="00D32E73"/>
    <w:rsid w:val="00D67EC6"/>
    <w:rsid w:val="00D67ECF"/>
    <w:rsid w:val="00DA60EE"/>
    <w:rsid w:val="00DB5F81"/>
    <w:rsid w:val="00DC57E9"/>
    <w:rsid w:val="00DD1732"/>
    <w:rsid w:val="00DE78BC"/>
    <w:rsid w:val="00DF5817"/>
    <w:rsid w:val="00E01BB7"/>
    <w:rsid w:val="00E10644"/>
    <w:rsid w:val="00E120F4"/>
    <w:rsid w:val="00E335F6"/>
    <w:rsid w:val="00E718AC"/>
    <w:rsid w:val="00E72CC6"/>
    <w:rsid w:val="00E814E7"/>
    <w:rsid w:val="00EA5843"/>
    <w:rsid w:val="00EC7939"/>
    <w:rsid w:val="00ED14A4"/>
    <w:rsid w:val="00EF6052"/>
    <w:rsid w:val="00EF7F3D"/>
    <w:rsid w:val="00F23243"/>
    <w:rsid w:val="00F26FE2"/>
    <w:rsid w:val="00F33F96"/>
    <w:rsid w:val="00F360A3"/>
    <w:rsid w:val="00F66708"/>
    <w:rsid w:val="00F74719"/>
    <w:rsid w:val="00F958BF"/>
    <w:rsid w:val="00FA5F20"/>
    <w:rsid w:val="00FB50FD"/>
    <w:rsid w:val="00FE468C"/>
    <w:rsid w:val="066DC020"/>
    <w:rsid w:val="0701B647"/>
    <w:rsid w:val="07D4EB91"/>
    <w:rsid w:val="12E454D4"/>
    <w:rsid w:val="15921DE0"/>
    <w:rsid w:val="1AE929DA"/>
    <w:rsid w:val="1D6BD710"/>
    <w:rsid w:val="2CDEE604"/>
    <w:rsid w:val="2E7AB665"/>
    <w:rsid w:val="305A4EC5"/>
    <w:rsid w:val="3580CA80"/>
    <w:rsid w:val="41525FE6"/>
    <w:rsid w:val="43B000D7"/>
    <w:rsid w:val="4462EBDF"/>
    <w:rsid w:val="473AAC31"/>
    <w:rsid w:val="4C0E1D54"/>
    <w:rsid w:val="508E83DF"/>
    <w:rsid w:val="5134990F"/>
    <w:rsid w:val="52FD0150"/>
    <w:rsid w:val="67555CC5"/>
    <w:rsid w:val="6B0EF3FC"/>
    <w:rsid w:val="725934BD"/>
    <w:rsid w:val="78EE84BC"/>
    <w:rsid w:val="79653144"/>
    <w:rsid w:val="7D7B8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D50A"/>
  <w15:docId w15:val="{985408C9-DDFE-46F3-95F2-578DDE3D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20"/>
    <w:pPr>
      <w:spacing w:before="40" w:after="40" w:line="240" w:lineRule="auto"/>
      <w:jc w:val="both"/>
    </w:pPr>
    <w:rPr>
      <w:rFonts w:eastAsia="ヒラギノ角ゴ Pro W3" w:cs="Times New Roman"/>
      <w:iCs/>
      <w:szCs w:val="24"/>
      <w:lang w:val="en-GB"/>
    </w:rPr>
  </w:style>
  <w:style w:type="paragraph" w:styleId="Heading1">
    <w:name w:val="heading 1"/>
    <w:basedOn w:val="Normal"/>
    <w:next w:val="Normal"/>
    <w:link w:val="Heading1Char"/>
    <w:qFormat/>
    <w:rsid w:val="0025659B"/>
    <w:pPr>
      <w:keepNext/>
      <w:keepLines/>
      <w:numPr>
        <w:numId w:val="28"/>
      </w:numPr>
      <w:spacing w:before="360" w:after="360"/>
      <w:ind w:left="432"/>
      <w:outlineLvl w:val="0"/>
    </w:pPr>
    <w:rPr>
      <w:rFonts w:eastAsiaTheme="majorEastAsia" w:cstheme="majorBidi"/>
      <w:b/>
      <w:iCs w:val="0"/>
      <w:color w:val="17365D"/>
      <w:sz w:val="44"/>
      <w:szCs w:val="32"/>
    </w:rPr>
  </w:style>
  <w:style w:type="paragraph" w:styleId="Heading2">
    <w:name w:val="heading 2"/>
    <w:basedOn w:val="Normal"/>
    <w:next w:val="Normal"/>
    <w:link w:val="Heading2Char"/>
    <w:uiPriority w:val="9"/>
    <w:unhideWhenUsed/>
    <w:qFormat/>
    <w:rsid w:val="00F360A3"/>
    <w:pPr>
      <w:keepNext/>
      <w:keepLines/>
      <w:numPr>
        <w:ilvl w:val="1"/>
        <w:numId w:val="28"/>
      </w:numPr>
      <w:spacing w:before="240" w:after="240"/>
      <w:outlineLvl w:val="1"/>
    </w:pPr>
    <w:rPr>
      <w:rFonts w:cstheme="majorBidi"/>
      <w:b/>
      <w:color w:val="17365D"/>
      <w:sz w:val="28"/>
      <w:szCs w:val="26"/>
    </w:rPr>
  </w:style>
  <w:style w:type="paragraph" w:styleId="Heading3">
    <w:name w:val="heading 3"/>
    <w:basedOn w:val="Normal"/>
    <w:next w:val="Normal"/>
    <w:link w:val="Heading3Char"/>
    <w:uiPriority w:val="9"/>
    <w:unhideWhenUsed/>
    <w:qFormat/>
    <w:rsid w:val="008E74D1"/>
    <w:pPr>
      <w:keepNext/>
      <w:keepLines/>
      <w:numPr>
        <w:ilvl w:val="2"/>
        <w:numId w:val="28"/>
      </w:numPr>
      <w:spacing w:before="120" w:after="120"/>
      <w:outlineLvl w:val="2"/>
    </w:pPr>
    <w:rPr>
      <w:rFonts w:cstheme="majorBidi"/>
      <w:b/>
      <w:i/>
      <w:color w:val="17365D"/>
      <w:sz w:val="24"/>
    </w:rPr>
  </w:style>
  <w:style w:type="paragraph" w:styleId="Heading4">
    <w:name w:val="heading 4"/>
    <w:basedOn w:val="Normal"/>
    <w:next w:val="Normal"/>
    <w:link w:val="Heading4Char"/>
    <w:uiPriority w:val="9"/>
    <w:unhideWhenUsed/>
    <w:qFormat/>
    <w:rsid w:val="00B065BC"/>
    <w:pPr>
      <w:keepNext/>
      <w:keepLines/>
      <w:spacing w:after="0"/>
      <w:outlineLvl w:val="3"/>
    </w:pPr>
    <w:rPr>
      <w:rFonts w:asciiTheme="majorHAnsi" w:eastAsiaTheme="majorEastAsia" w:hAnsiTheme="majorHAnsi" w:cstheme="majorBidi"/>
      <w:b/>
      <w:i/>
      <w:iCs w:val="0"/>
      <w:color w:val="002060"/>
    </w:rPr>
  </w:style>
  <w:style w:type="paragraph" w:styleId="Heading5">
    <w:name w:val="heading 5"/>
    <w:basedOn w:val="Normal"/>
    <w:next w:val="Normal"/>
    <w:link w:val="Heading5Char"/>
    <w:uiPriority w:val="9"/>
    <w:unhideWhenUsed/>
    <w:qFormat/>
    <w:rsid w:val="00EF6052"/>
    <w:pPr>
      <w:keepNext/>
      <w:keepLines/>
      <w:numPr>
        <w:numId w:val="36"/>
      </w:numPr>
      <w:spacing w:after="0"/>
      <w:outlineLvl w:val="4"/>
    </w:pPr>
    <w:rPr>
      <w:rFonts w:eastAsiaTheme="majorEastAsia" w:cstheme="majorBidi"/>
      <w:b/>
      <w:color w:val="002060"/>
      <w:sz w:val="44"/>
    </w:rPr>
  </w:style>
  <w:style w:type="paragraph" w:styleId="Heading6">
    <w:name w:val="heading 6"/>
    <w:basedOn w:val="Normal"/>
    <w:next w:val="Normal"/>
    <w:link w:val="Heading6Char"/>
    <w:uiPriority w:val="9"/>
    <w:unhideWhenUsed/>
    <w:qFormat/>
    <w:rsid w:val="00B065BC"/>
    <w:pPr>
      <w:keepNext/>
      <w:keepLines/>
      <w:numPr>
        <w:numId w:val="37"/>
      </w:numPr>
      <w:spacing w:after="0"/>
      <w:outlineLvl w:val="5"/>
    </w:pPr>
    <w:rPr>
      <w:rFonts w:eastAsiaTheme="majorEastAsia" w:cstheme="majorBidi"/>
      <w:b/>
      <w:color w:val="002060"/>
      <w:sz w:val="28"/>
    </w:rPr>
  </w:style>
  <w:style w:type="paragraph" w:styleId="Heading7">
    <w:name w:val="heading 7"/>
    <w:basedOn w:val="Normal"/>
    <w:next w:val="Normal"/>
    <w:link w:val="Heading7Char"/>
    <w:uiPriority w:val="9"/>
    <w:unhideWhenUsed/>
    <w:qFormat/>
    <w:rsid w:val="00B065BC"/>
    <w:pPr>
      <w:keepNext/>
      <w:keepLines/>
      <w:numPr>
        <w:numId w:val="38"/>
      </w:numPr>
      <w:spacing w:after="0"/>
      <w:outlineLvl w:val="6"/>
    </w:pPr>
    <w:rPr>
      <w:rFonts w:eastAsiaTheme="majorEastAsia" w:cstheme="majorBidi"/>
      <w:b/>
      <w:i/>
      <w:iCs w:val="0"/>
      <w:color w:val="002060"/>
      <w:sz w:val="24"/>
    </w:rPr>
  </w:style>
  <w:style w:type="paragraph" w:styleId="Heading8">
    <w:name w:val="heading 8"/>
    <w:basedOn w:val="Normal"/>
    <w:next w:val="Normal"/>
    <w:link w:val="Heading8Char"/>
    <w:uiPriority w:val="9"/>
    <w:semiHidden/>
    <w:unhideWhenUsed/>
    <w:qFormat/>
    <w:rsid w:val="00E120F4"/>
    <w:pPr>
      <w:keepNext/>
      <w:keepLines/>
      <w:numPr>
        <w:ilvl w:val="7"/>
        <w:numId w:val="28"/>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0F4"/>
    <w:pPr>
      <w:keepNext/>
      <w:keepLines/>
      <w:numPr>
        <w:ilvl w:val="8"/>
        <w:numId w:val="28"/>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rsid w:val="002D0D17"/>
    <w:pPr>
      <w:numPr>
        <w:numId w:val="0"/>
      </w:numPr>
      <w:ind w:left="360"/>
    </w:pPr>
    <w:rPr>
      <w:rFonts w:eastAsia="ヒラギノ角ゴ Pro W3" w:cs="Times New Roman"/>
      <w:iCs/>
      <w:sz w:val="24"/>
      <w:szCs w:val="24"/>
    </w:rPr>
  </w:style>
  <w:style w:type="paragraph" w:customStyle="1" w:styleId="TableTitle">
    <w:name w:val="Table Title"/>
    <w:basedOn w:val="Normal"/>
    <w:rsid w:val="00492371"/>
    <w:rPr>
      <w:color w:val="17365D"/>
      <w:sz w:val="24"/>
    </w:rPr>
  </w:style>
  <w:style w:type="paragraph" w:styleId="Title">
    <w:name w:val="Title"/>
    <w:basedOn w:val="Normal"/>
    <w:link w:val="TitleChar"/>
    <w:qFormat/>
    <w:rsid w:val="005627E0"/>
    <w:pPr>
      <w:overflowPunct w:val="0"/>
      <w:autoSpaceDE w:val="0"/>
      <w:autoSpaceDN w:val="0"/>
      <w:adjustRightInd w:val="0"/>
      <w:jc w:val="right"/>
      <w:textAlignment w:val="baseline"/>
    </w:pPr>
    <w:rPr>
      <w:rFonts w:cs="Open Sans"/>
      <w:b/>
      <w:iCs w:val="0"/>
      <w:color w:val="17365D"/>
      <w:sz w:val="44"/>
      <w:szCs w:val="44"/>
      <w:u w:val="single"/>
      <w:lang w:eastAsia="da-DK"/>
    </w:rPr>
  </w:style>
  <w:style w:type="character" w:customStyle="1" w:styleId="TitleChar">
    <w:name w:val="Title Char"/>
    <w:basedOn w:val="DefaultParagraphFont"/>
    <w:link w:val="Title"/>
    <w:rsid w:val="005627E0"/>
    <w:rPr>
      <w:rFonts w:ascii="Open Sans" w:hAnsi="Open Sans" w:cs="Open Sans"/>
      <w:b/>
      <w:color w:val="17365D"/>
      <w:sz w:val="44"/>
      <w:szCs w:val="44"/>
      <w:u w:val="single"/>
      <w:lang w:val="en-GB" w:eastAsia="da-DK"/>
    </w:rPr>
  </w:style>
  <w:style w:type="character" w:customStyle="1" w:styleId="DocumentTitle">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customStyle="1" w:styleId="Heading1Char">
    <w:name w:val="Heading 1 Char"/>
    <w:basedOn w:val="DefaultParagraphFont"/>
    <w:link w:val="Heading1"/>
    <w:rsid w:val="0025659B"/>
    <w:rPr>
      <w:rFonts w:eastAsiaTheme="majorEastAsia" w:cstheme="majorBidi"/>
      <w:b/>
      <w:color w:val="17365D"/>
      <w:sz w:val="44"/>
      <w:szCs w:val="32"/>
      <w:lang w:val="en-GB"/>
    </w:rPr>
  </w:style>
  <w:style w:type="paragraph" w:customStyle="1" w:styleId="Nameoftheprogram">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qFormat/>
    <w:rsid w:val="00791169"/>
    <w:pPr>
      <w:spacing w:before="200" w:after="160"/>
      <w:ind w:left="864" w:right="864"/>
      <w:jc w:val="center"/>
    </w:pPr>
    <w:rPr>
      <w:i/>
      <w:iCs w:val="0"/>
      <w:color w:val="404040" w:themeColor="text1" w:themeTint="BF"/>
    </w:rPr>
  </w:style>
  <w:style w:type="paragraph" w:customStyle="1" w:styleId="Style1-Annex">
    <w:name w:val="Style1 - Annex"/>
    <w:basedOn w:val="Heading1"/>
    <w:next w:val="Normal"/>
    <w:qFormat/>
    <w:rsid w:val="00010748"/>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eastAsiaTheme="majorEastAsia" w:hAnsiTheme="majorHAnsi" w:cstheme="majorBidi"/>
      <w:b/>
      <w:bCs/>
    </w:rPr>
  </w:style>
  <w:style w:type="character" w:customStyle="1" w:styleId="QuoteChar">
    <w:name w:val="Quote Char"/>
    <w:basedOn w:val="DefaultParagraphFont"/>
    <w:link w:val="Quote"/>
    <w:uiPriority w:val="29"/>
    <w:rsid w:val="00791169"/>
    <w:rPr>
      <w:rFonts w:ascii="Open Sans" w:eastAsia="ヒラギノ角ゴ Pro W3" w:hAnsi="Open Sans" w:cs="Times New Roman"/>
      <w:i/>
      <w:color w:val="404040" w:themeColor="text1" w:themeTint="BF"/>
      <w:sz w:val="20"/>
      <w:szCs w:val="24"/>
      <w:lang w:val="en-GB"/>
    </w:rPr>
  </w:style>
  <w:style w:type="character" w:customStyle="1" w:styleId="HeaderChar">
    <w:name w:val="Header Char"/>
    <w:basedOn w:val="DefaultParagraphFont"/>
    <w:link w:val="Header"/>
    <w:uiPriority w:val="99"/>
    <w:rsid w:val="00A23534"/>
    <w:rPr>
      <w:rFonts w:ascii="Open Sans" w:eastAsia="ヒラギノ角ゴ Pro W3" w:hAnsi="Open Sans" w:cs="Times New Roman"/>
      <w:iCs/>
      <w:sz w:val="20"/>
      <w:szCs w:val="24"/>
      <w:lang w:val="en-GB"/>
    </w:rPr>
  </w:style>
  <w:style w:type="paragraph" w:styleId="Footer">
    <w:name w:val="footer"/>
    <w:basedOn w:val="Normal"/>
    <w:link w:val="FooterChar"/>
    <w:rsid w:val="006D7CBE"/>
    <w:pPr>
      <w:tabs>
        <w:tab w:val="center" w:pos="4320"/>
        <w:tab w:val="right" w:pos="8640"/>
      </w:tabs>
      <w:spacing w:before="0" w:after="0"/>
      <w:jc w:val="right"/>
    </w:pPr>
    <w:rPr>
      <w:rFonts w:cs="Open Sans"/>
      <w:iCs w:val="0"/>
      <w:sz w:val="16"/>
      <w:szCs w:val="20"/>
    </w:rPr>
  </w:style>
  <w:style w:type="character" w:customStyle="1" w:styleId="FooterChar">
    <w:name w:val="Footer Char"/>
    <w:basedOn w:val="DefaultParagraphFont"/>
    <w:link w:val="Footer"/>
    <w:rsid w:val="006D7CBE"/>
    <w:rPr>
      <w:rFonts w:ascii="Open Sans" w:hAnsi="Open Sans" w:cs="Open Sans"/>
      <w:sz w:val="16"/>
      <w:szCs w:val="20"/>
      <w:lang w:val="en-GB"/>
    </w:rPr>
  </w:style>
  <w:style w:type="paragraph" w:customStyle="1" w:styleId="NormalBold">
    <w:name w:val="Normal Bold"/>
    <w:basedOn w:val="Normal"/>
    <w:qFormat/>
    <w:rsid w:val="00B0794E"/>
    <w:pPr>
      <w:spacing w:before="60" w:after="60" w:line="259" w:lineRule="auto"/>
    </w:pPr>
    <w:rPr>
      <w:rFonts w:eastAsiaTheme="minorHAnsi" w:cs="Open Sans"/>
      <w:b/>
      <w:bCs/>
      <w:iCs w:val="0"/>
      <w:szCs w:val="20"/>
      <w:lang w:val="es-ES"/>
    </w:rPr>
  </w:style>
  <w:style w:type="paragraph" w:customStyle="1" w:styleId="Tablestyle">
    <w:name w:val="Table style"/>
    <w:basedOn w:val="Normal"/>
    <w:qFormat/>
    <w:rsid w:val="00492371"/>
    <w:rPr>
      <w:i/>
      <w:sz w:val="24"/>
    </w:rPr>
  </w:style>
  <w:style w:type="paragraph" w:customStyle="1" w:styleId="Tableheading">
    <w:name w:val="Table heading"/>
    <w:basedOn w:val="Tablestyle"/>
    <w:qFormat/>
    <w:rsid w:val="003003BE"/>
    <w:rPr>
      <w:b/>
      <w:i w:val="0"/>
      <w:color w:val="002060"/>
    </w:rPr>
  </w:style>
  <w:style w:type="paragraph" w:styleId="Subtitle">
    <w:name w:val="Subtitle"/>
    <w:basedOn w:val="Title"/>
    <w:next w:val="Normal"/>
    <w:link w:val="SubtitleChar"/>
    <w:uiPriority w:val="11"/>
    <w:qFormat/>
    <w:rsid w:val="005627E0"/>
    <w:rPr>
      <w:sz w:val="32"/>
      <w:szCs w:val="32"/>
      <w:u w:val="none"/>
    </w:rPr>
  </w:style>
  <w:style w:type="character" w:customStyle="1" w:styleId="SubtitleChar">
    <w:name w:val="Subtitle Char"/>
    <w:basedOn w:val="DefaultParagraphFont"/>
    <w:link w:val="Subtitle"/>
    <w:uiPriority w:val="11"/>
    <w:rsid w:val="005627E0"/>
    <w:rPr>
      <w:rFonts w:ascii="Open Sans" w:hAnsi="Open Sans" w:cs="Open Sans"/>
      <w:b/>
      <w:color w:val="17365D"/>
      <w:sz w:val="32"/>
      <w:szCs w:val="32"/>
      <w:lang w:val="en-GB" w:eastAsia="da-DK"/>
    </w:rPr>
  </w:style>
  <w:style w:type="character" w:styleId="SubtleReference">
    <w:name w:val="Subtle Reference"/>
    <w:uiPriority w:val="31"/>
    <w:qFormat/>
    <w:rsid w:val="006D7CBE"/>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60A3"/>
    <w:rPr>
      <w:rFonts w:eastAsia="ヒラギノ角ゴ Pro W3" w:cstheme="majorBidi"/>
      <w:b/>
      <w:iCs/>
      <w:color w:val="17365D"/>
      <w:sz w:val="28"/>
      <w:szCs w:val="26"/>
      <w:lang w:val="en-GB"/>
    </w:rPr>
  </w:style>
  <w:style w:type="character" w:customStyle="1" w:styleId="Heading3Char">
    <w:name w:val="Heading 3 Char"/>
    <w:basedOn w:val="DefaultParagraphFont"/>
    <w:link w:val="Heading3"/>
    <w:uiPriority w:val="9"/>
    <w:rsid w:val="008E74D1"/>
    <w:rPr>
      <w:rFonts w:eastAsia="ヒラギノ角ゴ Pro W3" w:cstheme="majorBidi"/>
      <w:b/>
      <w:i/>
      <w:iCs/>
      <w:color w:val="17365D"/>
      <w:sz w:val="24"/>
      <w:szCs w:val="24"/>
      <w:lang w:val="en-GB"/>
    </w:rPr>
  </w:style>
  <w:style w:type="character" w:customStyle="1" w:styleId="Heading4Char">
    <w:name w:val="Heading 4 Char"/>
    <w:basedOn w:val="DefaultParagraphFont"/>
    <w:link w:val="Heading4"/>
    <w:uiPriority w:val="9"/>
    <w:rsid w:val="00B065BC"/>
    <w:rPr>
      <w:rFonts w:asciiTheme="majorHAnsi" w:eastAsiaTheme="majorEastAsia" w:hAnsiTheme="majorHAnsi" w:cstheme="majorBidi"/>
      <w:b/>
      <w:i/>
      <w:color w:val="002060"/>
      <w:szCs w:val="24"/>
      <w:lang w:val="en-GB"/>
    </w:rPr>
  </w:style>
  <w:style w:type="character" w:customStyle="1" w:styleId="Heading5Char">
    <w:name w:val="Heading 5 Char"/>
    <w:basedOn w:val="DefaultParagraphFont"/>
    <w:link w:val="Heading5"/>
    <w:uiPriority w:val="9"/>
    <w:rsid w:val="00CB70B5"/>
    <w:rPr>
      <w:rFonts w:eastAsiaTheme="majorEastAsia" w:cstheme="majorBidi"/>
      <w:b/>
      <w:iCs/>
      <w:color w:val="002060"/>
      <w:sz w:val="44"/>
      <w:szCs w:val="24"/>
      <w:lang w:val="en-GB"/>
    </w:rPr>
  </w:style>
  <w:style w:type="character" w:customStyle="1" w:styleId="Heading6Char">
    <w:name w:val="Heading 6 Char"/>
    <w:basedOn w:val="DefaultParagraphFont"/>
    <w:link w:val="Heading6"/>
    <w:uiPriority w:val="9"/>
    <w:rsid w:val="00B065BC"/>
    <w:rPr>
      <w:rFonts w:eastAsiaTheme="majorEastAsia" w:cstheme="majorBidi"/>
      <w:b/>
      <w:iCs/>
      <w:color w:val="002060"/>
      <w:sz w:val="28"/>
      <w:szCs w:val="24"/>
      <w:lang w:val="en-GB"/>
    </w:rPr>
  </w:style>
  <w:style w:type="character" w:customStyle="1" w:styleId="Heading7Char">
    <w:name w:val="Heading 7 Char"/>
    <w:basedOn w:val="DefaultParagraphFont"/>
    <w:link w:val="Heading7"/>
    <w:uiPriority w:val="9"/>
    <w:rsid w:val="00B065BC"/>
    <w:rPr>
      <w:rFonts w:eastAsiaTheme="majorEastAsia" w:cstheme="majorBidi"/>
      <w:b/>
      <w:i/>
      <w:color w:val="002060"/>
      <w:sz w:val="24"/>
      <w:szCs w:val="24"/>
      <w:lang w:val="en-GB"/>
    </w:rPr>
  </w:style>
  <w:style w:type="character" w:customStyle="1" w:styleId="Heading8Char">
    <w:name w:val="Heading 8 Char"/>
    <w:basedOn w:val="DefaultParagraphFont"/>
    <w:link w:val="Heading8"/>
    <w:uiPriority w:val="9"/>
    <w:semiHidden/>
    <w:rsid w:val="00E120F4"/>
    <w:rPr>
      <w:rFonts w:asciiTheme="majorHAnsi" w:eastAsiaTheme="majorEastAsia" w:hAnsiTheme="majorHAnsi" w:cstheme="majorBid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E120F4"/>
    <w:rPr>
      <w:rFonts w:asciiTheme="majorHAnsi" w:eastAsiaTheme="majorEastAsia" w:hAnsiTheme="majorHAnsi" w:cstheme="majorBidi"/>
      <w:i/>
      <w:color w:val="272727" w:themeColor="text1" w:themeTint="D8"/>
      <w:sz w:val="21"/>
      <w:szCs w:val="21"/>
      <w:lang w:val="en-GB"/>
    </w:rPr>
  </w:style>
  <w:style w:type="paragraph" w:styleId="ListParagraph">
    <w:name w:val="List Paragraph"/>
    <w:basedOn w:val="Normal"/>
    <w:uiPriority w:val="34"/>
    <w:qFormat/>
    <w:rsid w:val="00891DE2"/>
    <w:pPr>
      <w:numPr>
        <w:numId w:val="3"/>
      </w:numPr>
      <w:contextualSpacing/>
    </w:pPr>
    <w:rPr>
      <w:lang w:val="en-US" w:eastAsia="fr-FR"/>
    </w:rPr>
  </w:style>
  <w:style w:type="paragraph" w:customStyle="1" w:styleId="Graphicsourcenotes">
    <w:name w:val="Graphic source/notes"/>
    <w:basedOn w:val="Normal"/>
    <w:next w:val="Normal"/>
    <w:qFormat/>
    <w:rsid w:val="006F2405"/>
    <w:rPr>
      <w:color w:val="002060"/>
    </w:rPr>
  </w:style>
  <w:style w:type="paragraph" w:styleId="FootnoteText">
    <w:name w:val="footnote text"/>
    <w:basedOn w:val="Normal"/>
    <w:link w:val="FootnoteTextChar"/>
    <w:uiPriority w:val="99"/>
    <w:semiHidden/>
    <w:unhideWhenUsed/>
    <w:rsid w:val="00247B1F"/>
    <w:pPr>
      <w:spacing w:before="0" w:after="0"/>
    </w:pPr>
    <w:rPr>
      <w:szCs w:val="20"/>
    </w:rPr>
  </w:style>
  <w:style w:type="character" w:customStyle="1" w:styleId="FootnoteTextChar">
    <w:name w:val="Footnote Text Char"/>
    <w:basedOn w:val="DefaultParagraphFont"/>
    <w:link w:val="FootnoteText"/>
    <w:uiPriority w:val="99"/>
    <w:semiHidden/>
    <w:rsid w:val="00247B1F"/>
    <w:rPr>
      <w:rFonts w:ascii="Open Sans" w:eastAsia="ヒラギノ角ゴ Pro W3" w:hAnsi="Open Sans" w:cs="Times New Roman"/>
      <w:iCs/>
      <w:sz w:val="20"/>
      <w:szCs w:val="20"/>
      <w:lang w:val="en-GB"/>
    </w:rPr>
  </w:style>
  <w:style w:type="character" w:styleId="FootnoteReference">
    <w:name w:val="footnote reference"/>
    <w:basedOn w:val="DefaultParagraphFont"/>
    <w:uiPriority w:val="99"/>
    <w:semiHidden/>
    <w:unhideWhenUsed/>
    <w:rsid w:val="00247B1F"/>
    <w:rPr>
      <w:vertAlign w:val="superscript"/>
    </w:rPr>
  </w:style>
  <w:style w:type="paragraph" w:customStyle="1" w:styleId="Style2-Annex">
    <w:name w:val="Style2 - Annex"/>
    <w:basedOn w:val="Heading2"/>
    <w:next w:val="Normal"/>
    <w:qFormat/>
    <w:rsid w:val="00EA5843"/>
    <w:pPr>
      <w:numPr>
        <w:ilvl w:val="0"/>
        <w:numId w:val="12"/>
      </w:numPr>
    </w:pPr>
  </w:style>
  <w:style w:type="numbering" w:customStyle="1" w:styleId="Style1">
    <w:name w:val="Style1"/>
    <w:uiPriority w:val="99"/>
    <w:rsid w:val="00886B45"/>
    <w:pPr>
      <w:numPr>
        <w:numId w:val="10"/>
      </w:numPr>
    </w:pPr>
  </w:style>
  <w:style w:type="paragraph" w:customStyle="1" w:styleId="Style3-Annex">
    <w:name w:val="Style3 - Annex"/>
    <w:basedOn w:val="Heading3"/>
    <w:next w:val="Normal"/>
    <w:qFormat/>
    <w:rsid w:val="00886B45"/>
    <w:pPr>
      <w:numPr>
        <w:ilvl w:val="0"/>
        <w:numId w:val="0"/>
      </w:numPr>
      <w:ind w:left="576" w:hanging="576"/>
    </w:pPr>
  </w:style>
  <w:style w:type="paragraph" w:styleId="TOC1">
    <w:name w:val="toc 1"/>
    <w:basedOn w:val="Normal"/>
    <w:next w:val="Normal"/>
    <w:autoRedefine/>
    <w:uiPriority w:val="39"/>
    <w:unhideWhenUsed/>
    <w:rsid w:val="00152ACA"/>
    <w:pPr>
      <w:spacing w:after="100"/>
    </w:pPr>
  </w:style>
  <w:style w:type="paragraph" w:styleId="TOC2">
    <w:name w:val="toc 2"/>
    <w:basedOn w:val="Normal"/>
    <w:next w:val="Normal"/>
    <w:autoRedefine/>
    <w:uiPriority w:val="39"/>
    <w:unhideWhenUsed/>
    <w:rsid w:val="00152ACA"/>
    <w:pPr>
      <w:spacing w:after="100"/>
      <w:ind w:left="200"/>
    </w:pPr>
  </w:style>
  <w:style w:type="paragraph" w:styleId="TOC3">
    <w:name w:val="toc 3"/>
    <w:basedOn w:val="Normal"/>
    <w:next w:val="Normal"/>
    <w:autoRedefine/>
    <w:uiPriority w:val="39"/>
    <w:unhideWhenUsed/>
    <w:rsid w:val="00152ACA"/>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customStyle="1" w:styleId="Style2">
    <w:name w:val="Style2"/>
    <w:uiPriority w:val="99"/>
    <w:rsid w:val="002D0D17"/>
    <w:pPr>
      <w:numPr>
        <w:numId w:val="15"/>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E9"/>
    <w:rPr>
      <w:rFonts w:ascii="Tahoma" w:eastAsia="ヒラギノ角ゴ Pro W3" w:hAnsi="Tahoma" w:cs="Tahoma"/>
      <w:iCs/>
      <w:sz w:val="16"/>
      <w:szCs w:val="16"/>
      <w:lang w:val="en-GB"/>
    </w:rPr>
  </w:style>
  <w:style w:type="paragraph" w:styleId="BodyText">
    <w:name w:val="Body Text"/>
    <w:aliases w:val="EEA - Body Text"/>
    <w:basedOn w:val="Normal"/>
    <w:link w:val="BodyTextChar"/>
    <w:autoRedefine/>
    <w:qFormat/>
    <w:rsid w:val="00CB70B5"/>
    <w:pPr>
      <w:numPr>
        <w:numId w:val="35"/>
      </w:numPr>
      <w:spacing w:before="0" w:after="160" w:line="259" w:lineRule="auto"/>
      <w:jc w:val="left"/>
    </w:pPr>
    <w:rPr>
      <w:iCs w:val="0"/>
      <w:color w:val="000000"/>
      <w:szCs w:val="20"/>
      <w:lang w:eastAsia="en-GB"/>
    </w:rPr>
  </w:style>
  <w:style w:type="character" w:customStyle="1" w:styleId="BodyTextChar">
    <w:name w:val="Body Text Char"/>
    <w:aliases w:val="EEA - Body Text Char"/>
    <w:basedOn w:val="DefaultParagraphFont"/>
    <w:link w:val="BodyText"/>
    <w:rsid w:val="00CB70B5"/>
    <w:rPr>
      <w:rFonts w:eastAsia="ヒラギノ角ゴ Pro W3" w:cs="Times New Roman"/>
      <w:color w:val="000000"/>
      <w:szCs w:val="20"/>
      <w:lang w:val="en-GB" w:eastAsia="en-GB"/>
    </w:rPr>
  </w:style>
  <w:style w:type="character" w:styleId="CommentReference">
    <w:name w:val="annotation reference"/>
    <w:basedOn w:val="DefaultParagraphFont"/>
    <w:uiPriority w:val="99"/>
    <w:semiHidden/>
    <w:unhideWhenUsed/>
    <w:rsid w:val="004B5F37"/>
    <w:rPr>
      <w:sz w:val="16"/>
      <w:szCs w:val="16"/>
    </w:rPr>
  </w:style>
  <w:style w:type="paragraph" w:styleId="CommentText">
    <w:name w:val="annotation text"/>
    <w:basedOn w:val="Normal"/>
    <w:link w:val="CommentTextChar"/>
    <w:uiPriority w:val="99"/>
    <w:semiHidden/>
    <w:unhideWhenUsed/>
    <w:rsid w:val="004B5F37"/>
    <w:rPr>
      <w:sz w:val="20"/>
      <w:szCs w:val="20"/>
    </w:rPr>
  </w:style>
  <w:style w:type="character" w:customStyle="1" w:styleId="CommentTextChar">
    <w:name w:val="Comment Text Char"/>
    <w:basedOn w:val="DefaultParagraphFont"/>
    <w:link w:val="CommentText"/>
    <w:uiPriority w:val="99"/>
    <w:semiHidden/>
    <w:rsid w:val="004B5F37"/>
    <w:rPr>
      <w:rFonts w:eastAsia="ヒラギノ角ゴ Pro W3" w:cs="Times New Roman"/>
      <w:iCs/>
      <w:sz w:val="20"/>
      <w:szCs w:val="20"/>
      <w:lang w:val="en-GB"/>
    </w:rPr>
  </w:style>
  <w:style w:type="paragraph" w:styleId="CommentSubject">
    <w:name w:val="annotation subject"/>
    <w:basedOn w:val="CommentText"/>
    <w:next w:val="CommentText"/>
    <w:link w:val="CommentSubjectChar"/>
    <w:uiPriority w:val="99"/>
    <w:semiHidden/>
    <w:unhideWhenUsed/>
    <w:rsid w:val="004B5F37"/>
    <w:rPr>
      <w:b/>
      <w:bCs/>
    </w:rPr>
  </w:style>
  <w:style w:type="character" w:customStyle="1" w:styleId="CommentSubjectChar">
    <w:name w:val="Comment Subject Char"/>
    <w:basedOn w:val="CommentTextChar"/>
    <w:link w:val="CommentSubject"/>
    <w:uiPriority w:val="99"/>
    <w:semiHidden/>
    <w:rsid w:val="004B5F37"/>
    <w:rPr>
      <w:rFonts w:eastAsia="ヒラギノ角ゴ Pro W3" w:cs="Times New Roman"/>
      <w:b/>
      <w:bCs/>
      <w:iCs/>
      <w:sz w:val="20"/>
      <w:szCs w:val="20"/>
      <w:lang w:val="en-GB"/>
    </w:rPr>
  </w:style>
  <w:style w:type="paragraph" w:styleId="Caption">
    <w:name w:val="caption"/>
    <w:basedOn w:val="Normal"/>
    <w:next w:val="Normal"/>
    <w:unhideWhenUsed/>
    <w:qFormat/>
    <w:rsid w:val="00AC075E"/>
    <w:pPr>
      <w:spacing w:before="0" w:after="200"/>
    </w:pPr>
    <w:rPr>
      <w:b/>
      <w:iCs w:val="0"/>
      <w:color w:val="44546A" w:themeColor="text2"/>
      <w:szCs w:val="18"/>
    </w:rPr>
  </w:style>
  <w:style w:type="paragraph" w:styleId="NormalWeb">
    <w:name w:val="Normal (Web)"/>
    <w:basedOn w:val="Normal"/>
    <w:uiPriority w:val="99"/>
    <w:semiHidden/>
    <w:unhideWhenUsed/>
    <w:rsid w:val="00BA6A83"/>
    <w:pPr>
      <w:spacing w:before="100" w:beforeAutospacing="1" w:after="100" w:afterAutospacing="1"/>
      <w:jc w:val="left"/>
    </w:pPr>
    <w:rPr>
      <w:rFonts w:ascii="Times New Roman" w:eastAsia="Times New Roman" w:hAnsi="Times New Roman"/>
      <w:iCs w:val="0"/>
      <w:sz w:val="24"/>
      <w:lang w:eastAsia="en-GB"/>
    </w:rPr>
  </w:style>
  <w:style w:type="character" w:customStyle="1" w:styleId="apple-converted-space">
    <w:name w:val="apple-converted-space"/>
    <w:basedOn w:val="DefaultParagraphFont"/>
    <w:rsid w:val="00BA6A83"/>
  </w:style>
  <w:style w:type="character" w:styleId="UnresolvedMention">
    <w:name w:val="Unresolved Mention"/>
    <w:basedOn w:val="DefaultParagraphFont"/>
    <w:uiPriority w:val="99"/>
    <w:semiHidden/>
    <w:unhideWhenUsed/>
    <w:rsid w:val="00AC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07824">
      <w:bodyDiv w:val="1"/>
      <w:marLeft w:val="0"/>
      <w:marRight w:val="0"/>
      <w:marTop w:val="0"/>
      <w:marBottom w:val="0"/>
      <w:divBdr>
        <w:top w:val="none" w:sz="0" w:space="0" w:color="auto"/>
        <w:left w:val="none" w:sz="0" w:space="0" w:color="auto"/>
        <w:bottom w:val="none" w:sz="0" w:space="0" w:color="auto"/>
        <w:right w:val="none" w:sz="0" w:space="0" w:color="auto"/>
      </w:divBdr>
    </w:div>
    <w:div w:id="995915456">
      <w:bodyDiv w:val="1"/>
      <w:marLeft w:val="0"/>
      <w:marRight w:val="0"/>
      <w:marTop w:val="0"/>
      <w:marBottom w:val="0"/>
      <w:divBdr>
        <w:top w:val="none" w:sz="0" w:space="0" w:color="auto"/>
        <w:left w:val="none" w:sz="0" w:space="0" w:color="auto"/>
        <w:bottom w:val="none" w:sz="0" w:space="0" w:color="auto"/>
        <w:right w:val="none" w:sz="0" w:space="0" w:color="auto"/>
      </w:divBdr>
    </w:div>
    <w:div w:id="1441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1.sharepoint.com/sites/Publishing/SiteAssets/SitePages/Writing,-editing-and-storytelling/EEA-Writing-manual-May-2024.pdf?web=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FA5E0D48A74478586D671FAD5C038" ma:contentTypeVersion="23" ma:contentTypeDescription="Create a new document." ma:contentTypeScope="" ma:versionID="c8660fdccd1aac7ef18c6a076bd96125">
  <xsd:schema xmlns:xsd="http://www.w3.org/2001/XMLSchema" xmlns:xs="http://www.w3.org/2001/XMLSchema" xmlns:p="http://schemas.microsoft.com/office/2006/metadata/properties" xmlns:ns2="67eaae6b-4ede-4622-8ba9-b57102c8a90d" xmlns:ns3="34180c7a-c64f-4fad-a153-0ebcc6e6d5dc" targetNamespace="http://schemas.microsoft.com/office/2006/metadata/properties" ma:root="true" ma:fieldsID="ef39843ac4241a4c1c94a759f31f691a" ns2:_="" ns3:_="">
    <xsd:import namespace="67eaae6b-4ede-4622-8ba9-b57102c8a90d"/>
    <xsd:import namespace="34180c7a-c64f-4fad-a153-0ebcc6e6d5dc"/>
    <xsd:element name="properties">
      <xsd:complexType>
        <xsd:sequence>
          <xsd:element name="documentManagement">
            <xsd:complexType>
              <xsd:all>
                <xsd:element ref="ns2:Ignore_x0020_updates" minOccurs="0"/>
                <xsd:element ref="ns2:Description0"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Event" minOccurs="0"/>
                <xsd:element ref="ns2:d1c8c1f6-bd22-4ca4-bea9-914a83ff3d33CountryOrRegion" minOccurs="0"/>
                <xsd:element ref="ns2:d1c8c1f6-bd22-4ca4-bea9-914a83ff3d33State" minOccurs="0"/>
                <xsd:element ref="ns2:d1c8c1f6-bd22-4ca4-bea9-914a83ff3d33City" minOccurs="0"/>
                <xsd:element ref="ns2:d1c8c1f6-bd22-4ca4-bea9-914a83ff3d33PostalCode" minOccurs="0"/>
                <xsd:element ref="ns2:d1c8c1f6-bd22-4ca4-bea9-914a83ff3d33Street" minOccurs="0"/>
                <xsd:element ref="ns2:d1c8c1f6-bd22-4ca4-bea9-914a83ff3d33GeoLoc" minOccurs="0"/>
                <xsd:element ref="ns2:d1c8c1f6-bd22-4ca4-bea9-914a83ff3d33DispName" minOccurs="0"/>
                <xsd:element ref="ns2:Datespoken"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ae6b-4ede-4622-8ba9-b57102c8a90d" elementFormDefault="qualified">
    <xsd:import namespace="http://schemas.microsoft.com/office/2006/documentManagement/types"/>
    <xsd:import namespace="http://schemas.microsoft.com/office/infopath/2007/PartnerControls"/>
    <xsd:element name="Ignore_x0020_updates" ma:index="8" nillable="true" ma:displayName="Ignore updates" ma:default="0" ma:description="Set this flag if you do not want this document update to show up in the list of recently created/modified documents" ma:internalName="Ignore_x0020_updates" ma:readOnly="false">
      <xsd:simpleType>
        <xsd:restriction base="dms:Boolean"/>
      </xsd:simpleType>
    </xsd:element>
    <xsd:element name="Description0" ma:index="9" nillable="true" ma:displayName="Description" ma:internalName="Description0"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Event" ma:index="15" nillable="true" ma:displayName="Event" ma:format="Dropdown" ma:internalName="Event">
      <xsd:simpleType>
        <xsd:restriction base="dms:Unknown"/>
      </xsd:simpleType>
    </xsd:element>
    <xsd:element name="d1c8c1f6-bd22-4ca4-bea9-914a83ff3d33CountryOrRegion" ma:index="16" nillable="true" ma:displayName="Event: Country/Region" ma:internalName="CountryOrRegion" ma:readOnly="true">
      <xsd:simpleType>
        <xsd:restriction base="dms:Text"/>
      </xsd:simpleType>
    </xsd:element>
    <xsd:element name="d1c8c1f6-bd22-4ca4-bea9-914a83ff3d33State" ma:index="17" nillable="true" ma:displayName="Event: State" ma:internalName="State" ma:readOnly="true">
      <xsd:simpleType>
        <xsd:restriction base="dms:Text"/>
      </xsd:simpleType>
    </xsd:element>
    <xsd:element name="d1c8c1f6-bd22-4ca4-bea9-914a83ff3d33City" ma:index="18" nillable="true" ma:displayName="Event: City" ma:internalName="City" ma:readOnly="true">
      <xsd:simpleType>
        <xsd:restriction base="dms:Text"/>
      </xsd:simpleType>
    </xsd:element>
    <xsd:element name="d1c8c1f6-bd22-4ca4-bea9-914a83ff3d33PostalCode" ma:index="19" nillable="true" ma:displayName="Event: Postal Code" ma:internalName="PostalCode" ma:readOnly="true">
      <xsd:simpleType>
        <xsd:restriction base="dms:Text"/>
      </xsd:simpleType>
    </xsd:element>
    <xsd:element name="d1c8c1f6-bd22-4ca4-bea9-914a83ff3d33Street" ma:index="20" nillable="true" ma:displayName="Event: Street" ma:internalName="Street" ma:readOnly="true">
      <xsd:simpleType>
        <xsd:restriction base="dms:Text"/>
      </xsd:simpleType>
    </xsd:element>
    <xsd:element name="d1c8c1f6-bd22-4ca4-bea9-914a83ff3d33GeoLoc" ma:index="21" nillable="true" ma:displayName="Event: Coordinates" ma:internalName="GeoLoc" ma:readOnly="true">
      <xsd:simpleType>
        <xsd:restriction base="dms:Unknown"/>
      </xsd:simpleType>
    </xsd:element>
    <xsd:element name="d1c8c1f6-bd22-4ca4-bea9-914a83ff3d33DispName" ma:index="22" nillable="true" ma:displayName="Event: Name" ma:internalName="DispName" ma:readOnly="true">
      <xsd:simpleType>
        <xsd:restriction base="dms:Text"/>
      </xsd:simpleType>
    </xsd:element>
    <xsd:element name="Datespoken" ma:index="23" nillable="true" ma:displayName="Date" ma:default="2021-10-12T00:00:00Z" ma:format="DateOnly" ma:internalName="Datespoken">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80c7a-c64f-4fad-a153-0ebcc6e6d5dc"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gnore_x0020_updates xmlns="67eaae6b-4ede-4622-8ba9-b57102c8a90d">false</Ignore_x0020_updates>
    <Description0 xmlns="67eaae6b-4ede-4622-8ba9-b57102c8a90d" xsi:nil="true"/>
    <Datespoken xmlns="67eaae6b-4ede-4622-8ba9-b57102c8a90d">2021-10-12T00:00:00+00:00</Datespoken>
    <Event xmlns="67eaae6b-4ede-4622-8ba9-b57102c8a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71017-C7DF-4218-8BFF-CAD6544E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ae6b-4ede-4622-8ba9-b57102c8a90d"/>
    <ds:schemaRef ds:uri="34180c7a-c64f-4fad-a153-0ebcc6e6d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CC7DA-0754-47D1-A181-2127424D430C}">
  <ds:schemaRefs>
    <ds:schemaRef ds:uri="http://schemas.openxmlformats.org/officeDocument/2006/bibliography"/>
  </ds:schemaRefs>
</ds:datastoreItem>
</file>

<file path=customXml/itemProps3.xml><?xml version="1.0" encoding="utf-8"?>
<ds:datastoreItem xmlns:ds="http://schemas.openxmlformats.org/officeDocument/2006/customXml" ds:itemID="{81B29F9E-700B-4E43-B7A2-E7788AA7EFE7}">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34180c7a-c64f-4fad-a153-0ebcc6e6d5dc"/>
    <ds:schemaRef ds:uri="http://schemas.microsoft.com/office/infopath/2007/PartnerControls"/>
    <ds:schemaRef ds:uri="67eaae6b-4ede-4622-8ba9-b57102c8a90d"/>
    <ds:schemaRef ds:uri="http://purl.org/dc/dcmitype/"/>
  </ds:schemaRefs>
</ds:datastoreItem>
</file>

<file path=customXml/itemProps4.xml><?xml version="1.0" encoding="utf-8"?>
<ds:datastoreItem xmlns:ds="http://schemas.openxmlformats.org/officeDocument/2006/customXml" ds:itemID="{34E68CC1-0FC7-4D60-B552-DA713D577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Schmidt</dc:creator>
  <cp:keywords/>
  <dc:description/>
  <cp:lastModifiedBy>Spyros Psaromiligkos</cp:lastModifiedBy>
  <cp:revision>2</cp:revision>
  <cp:lastPrinted>2024-06-06T13:16:00Z</cp:lastPrinted>
  <dcterms:created xsi:type="dcterms:W3CDTF">2024-06-12T07:59:00Z</dcterms:created>
  <dcterms:modified xsi:type="dcterms:W3CDTF">2024-06-12T07:59:00Z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0x010100C64FA5E0D48A74478586D671FAD5C038</vt:lpwstr>
  </property>
  <property fmtid="{D5CDD505-2E9C-101B-9397-08002B2CF9AE}" pid="3" name="Order">
    <vt:r8>2900</vt:r8>
  </property>
  <property fmtid="{D5CDD505-2E9C-101B-9397-08002B2CF9AE}" pid="4" name="MediaServiceImageTags">
    <vt:lpwstr/>
  </property>
</Properties>
</file>